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5"/>
        <w:ind w:left="1031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2</w:t>
      </w:r>
    </w:p>
    <w:p>
      <w:pPr>
        <w:pStyle w:val="4"/>
        <w:rPr>
          <w:rFonts w:ascii="Times New Roman"/>
          <w:sz w:val="34"/>
        </w:rPr>
      </w:pPr>
    </w:p>
    <w:p>
      <w:pPr>
        <w:pStyle w:val="4"/>
        <w:rPr>
          <w:rFonts w:ascii="Times New Roman"/>
          <w:sz w:val="34"/>
        </w:rPr>
      </w:pPr>
    </w:p>
    <w:p>
      <w:pPr>
        <w:pStyle w:val="4"/>
        <w:rPr>
          <w:rFonts w:ascii="Times New Roman"/>
          <w:sz w:val="34"/>
        </w:rPr>
      </w:pPr>
    </w:p>
    <w:p>
      <w:pPr>
        <w:pStyle w:val="4"/>
        <w:rPr>
          <w:rFonts w:ascii="Times New Roman"/>
          <w:sz w:val="34"/>
        </w:rPr>
      </w:pPr>
    </w:p>
    <w:p>
      <w:pPr>
        <w:pStyle w:val="4"/>
        <w:spacing w:before="4"/>
        <w:rPr>
          <w:rFonts w:ascii="Times New Roman"/>
          <w:sz w:val="43"/>
        </w:rPr>
      </w:pPr>
      <w:bookmarkStart w:id="0" w:name="_GoBack"/>
      <w:bookmarkEnd w:id="0"/>
    </w:p>
    <w:p>
      <w:pPr>
        <w:spacing w:before="0" w:line="242" w:lineRule="auto"/>
        <w:ind w:left="1081" w:right="1002" w:firstLine="0"/>
        <w:jc w:val="center"/>
        <w:rPr>
          <w:rFonts w:hint="eastAsia" w:ascii="黑体" w:eastAsia="黑体"/>
          <w:sz w:val="72"/>
        </w:rPr>
      </w:pPr>
      <w:r>
        <w:rPr>
          <w:rFonts w:ascii="Times New Roman" w:eastAsia="Times New Roman"/>
          <w:sz w:val="72"/>
        </w:rPr>
        <w:t xml:space="preserve">2020 </w:t>
      </w:r>
      <w:r>
        <w:rPr>
          <w:rFonts w:hint="eastAsia" w:ascii="黑体" w:eastAsia="黑体"/>
          <w:spacing w:val="-2"/>
          <w:sz w:val="72"/>
        </w:rPr>
        <w:t>年广东省市场质量信用</w:t>
      </w:r>
      <w:r>
        <w:rPr>
          <w:rFonts w:hint="eastAsia" w:ascii="黑体" w:eastAsia="黑体"/>
          <w:sz w:val="72"/>
        </w:rPr>
        <w:t>等级评价</w:t>
      </w:r>
    </w:p>
    <w:p>
      <w:pPr>
        <w:pStyle w:val="4"/>
        <w:spacing w:before="9"/>
        <w:rPr>
          <w:rFonts w:ascii="黑体"/>
          <w:sz w:val="73"/>
        </w:rPr>
      </w:pPr>
    </w:p>
    <w:p>
      <w:pPr>
        <w:spacing w:before="0"/>
        <w:ind w:left="1081" w:right="1002" w:firstLine="0"/>
        <w:jc w:val="center"/>
        <w:rPr>
          <w:rFonts w:hint="eastAsia" w:ascii="黑体" w:eastAsia="黑体"/>
          <w:b/>
          <w:sz w:val="72"/>
        </w:rPr>
      </w:pPr>
      <w:r>
        <w:rPr>
          <w:rFonts w:hint="eastAsia" w:ascii="黑体" w:eastAsia="黑体"/>
          <w:b/>
          <w:w w:val="95"/>
          <w:sz w:val="72"/>
        </w:rPr>
        <w:t>申报材料</w:t>
      </w:r>
    </w:p>
    <w:p>
      <w:pPr>
        <w:pStyle w:val="4"/>
        <w:rPr>
          <w:rFonts w:ascii="黑体"/>
          <w:b/>
          <w:sz w:val="72"/>
        </w:rPr>
      </w:pPr>
    </w:p>
    <w:p>
      <w:pPr>
        <w:pStyle w:val="4"/>
        <w:rPr>
          <w:rFonts w:ascii="黑体"/>
          <w:b/>
          <w:sz w:val="83"/>
        </w:rPr>
      </w:pPr>
    </w:p>
    <w:p>
      <w:pPr>
        <w:pStyle w:val="4"/>
        <w:tabs>
          <w:tab w:val="left" w:pos="2637"/>
          <w:tab w:val="left" w:pos="4399"/>
          <w:tab w:val="left" w:pos="6158"/>
          <w:tab w:val="left" w:pos="7917"/>
        </w:tabs>
        <w:ind w:left="79"/>
        <w:jc w:val="center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□企业/机构类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□品牌类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□产品类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□服务类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□工程类</w:t>
      </w:r>
    </w:p>
    <w:p>
      <w:pPr>
        <w:pStyle w:val="4"/>
        <w:rPr>
          <w:rFonts w:ascii="宋体"/>
        </w:rPr>
      </w:pPr>
    </w:p>
    <w:p>
      <w:pPr>
        <w:pStyle w:val="4"/>
        <w:spacing w:before="2"/>
        <w:rPr>
          <w:rFonts w:ascii="宋体"/>
          <w:sz w:val="39"/>
        </w:rPr>
      </w:pPr>
    </w:p>
    <w:p>
      <w:pPr>
        <w:tabs>
          <w:tab w:val="left" w:pos="9759"/>
        </w:tabs>
        <w:spacing w:before="1"/>
        <w:ind w:left="1031" w:right="0" w:firstLine="0"/>
        <w:jc w:val="left"/>
        <w:rPr>
          <w:rFonts w:ascii="Times New Roman" w:eastAsia="Times New Roman"/>
          <w:sz w:val="28"/>
        </w:rPr>
      </w:pPr>
      <w:r>
        <w:rPr>
          <w:spacing w:val="-1"/>
          <w:sz w:val="32"/>
        </w:rPr>
        <w:t>企业/</w:t>
      </w:r>
      <w:r>
        <w:rPr>
          <w:sz w:val="32"/>
        </w:rPr>
        <w:t>机构名称</w:t>
      </w:r>
      <w:r>
        <w:rPr>
          <w:sz w:val="28"/>
        </w:rPr>
        <w:t>（</w:t>
      </w:r>
      <w:r>
        <w:rPr>
          <w:spacing w:val="-3"/>
          <w:sz w:val="28"/>
        </w:rPr>
        <w:t>加</w:t>
      </w:r>
      <w:r>
        <w:rPr>
          <w:sz w:val="28"/>
        </w:rPr>
        <w:t>盖公</w:t>
      </w:r>
      <w:r>
        <w:rPr>
          <w:spacing w:val="-3"/>
          <w:sz w:val="28"/>
        </w:rPr>
        <w:t>章</w:t>
      </w:r>
      <w:r>
        <w:rPr>
          <w:sz w:val="28"/>
        </w:rPr>
        <w:t>）：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7"/>
        <w:rPr>
          <w:rFonts w:ascii="Times New Roman"/>
          <w:sz w:val="18"/>
        </w:rPr>
      </w:pPr>
    </w:p>
    <w:p>
      <w:pPr>
        <w:pStyle w:val="4"/>
        <w:tabs>
          <w:tab w:val="left" w:pos="8951"/>
        </w:tabs>
        <w:spacing w:before="65"/>
        <w:ind w:left="1031"/>
        <w:rPr>
          <w:rFonts w:ascii="Times New Roman" w:eastAsia="Times New Roman"/>
        </w:rPr>
      </w:pPr>
      <w:r>
        <w:rPr>
          <w:w w:val="95"/>
        </w:rPr>
        <w:t>所在地市：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tabs>
          <w:tab w:val="left" w:pos="3280"/>
        </w:tabs>
        <w:spacing w:before="230"/>
        <w:jc w:val="center"/>
      </w:pPr>
      <w:r>
        <w:t>填报时间：</w:t>
      </w:r>
      <w:r>
        <w:rPr>
          <w:rFonts w:ascii="Times New Roman" w:eastAsia="Times New Roman"/>
        </w:rPr>
        <w:t>2020</w:t>
      </w:r>
      <w:r>
        <w:rPr>
          <w:rFonts w:ascii="Times New Roman" w:eastAsia="Times New Roman"/>
          <w:spacing w:val="-2"/>
        </w:rPr>
        <w:t xml:space="preserve"> </w:t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</w:p>
    <w:p>
      <w:pPr>
        <w:spacing w:after="0"/>
        <w:jc w:val="center"/>
        <w:sectPr>
          <w:pgSz w:w="11910" w:h="16840"/>
          <w:pgMar w:top="1200" w:right="500" w:bottom="1760" w:left="500" w:header="0" w:footer="1562" w:gutter="0"/>
        </w:sectPr>
      </w:pPr>
    </w:p>
    <w:p>
      <w:pPr>
        <w:pStyle w:val="4"/>
        <w:rPr>
          <w:sz w:val="22"/>
        </w:rPr>
      </w:pPr>
    </w:p>
    <w:p>
      <w:pPr>
        <w:pStyle w:val="3"/>
        <w:spacing w:line="633" w:lineRule="exact"/>
      </w:pPr>
      <w:r>
        <w:t>填写说明</w:t>
      </w:r>
    </w:p>
    <w:p>
      <w:pPr>
        <w:pStyle w:val="9"/>
        <w:numPr>
          <w:ilvl w:val="0"/>
          <w:numId w:val="1"/>
        </w:numPr>
        <w:tabs>
          <w:tab w:val="left" w:pos="1476"/>
        </w:tabs>
        <w:spacing w:before="151" w:after="0" w:line="292" w:lineRule="auto"/>
        <w:ind w:left="1031" w:right="1031" w:firstLine="0"/>
        <w:jc w:val="both"/>
        <w:rPr>
          <w:sz w:val="32"/>
        </w:rPr>
      </w:pPr>
      <w:r>
        <w:rPr>
          <w:rFonts w:ascii="Times New Roman" w:eastAsia="Times New Roman"/>
          <w:sz w:val="32"/>
        </w:rPr>
        <w:t>2020</w:t>
      </w:r>
      <w:r>
        <w:rPr>
          <w:rFonts w:ascii="Times New Roman" w:eastAsia="Times New Roman"/>
          <w:spacing w:val="-10"/>
          <w:sz w:val="32"/>
        </w:rPr>
        <w:t xml:space="preserve"> </w:t>
      </w:r>
      <w:r>
        <w:rPr>
          <w:sz w:val="32"/>
        </w:rPr>
        <w:t>年度市场质量信用等级评价申报填写材料包括《市场质</w:t>
      </w:r>
      <w:r>
        <w:rPr>
          <w:spacing w:val="-19"/>
          <w:sz w:val="32"/>
        </w:rPr>
        <w:t>量信用等级评价信息表》、《被访者信息登记表》以及《企业</w:t>
      </w:r>
      <w:r>
        <w:rPr>
          <w:sz w:val="32"/>
        </w:rPr>
        <w:t>/机构市场质量信用工作介绍》三个部分。</w:t>
      </w:r>
    </w:p>
    <w:p>
      <w:pPr>
        <w:pStyle w:val="9"/>
        <w:numPr>
          <w:ilvl w:val="0"/>
          <w:numId w:val="1"/>
        </w:numPr>
        <w:tabs>
          <w:tab w:val="left" w:pos="1512"/>
        </w:tabs>
        <w:spacing w:before="155" w:after="0" w:line="292" w:lineRule="auto"/>
        <w:ind w:left="1031" w:right="1029" w:firstLine="0"/>
        <w:jc w:val="both"/>
        <w:rPr>
          <w:sz w:val="32"/>
        </w:rPr>
      </w:pPr>
      <w:r>
        <w:rPr>
          <w:sz w:val="32"/>
        </w:rPr>
        <w:t>《市场质量信用等级评价信息表》用于填报评价对象的具体信息，信息表分为企业/机构类、品牌类、产品类、工程类、服务类五个类别，企业/机构须根据《市场质量信用等级评价申请</w:t>
      </w:r>
      <w:r>
        <w:rPr>
          <w:spacing w:val="-12"/>
          <w:w w:val="95"/>
          <w:sz w:val="32"/>
        </w:rPr>
        <w:t xml:space="preserve">书》中所填写的申请类别选择相应类别的市场质量信用等级评价 </w:t>
      </w:r>
      <w:r>
        <w:rPr>
          <w:spacing w:val="-14"/>
          <w:w w:val="95"/>
          <w:sz w:val="32"/>
        </w:rPr>
        <w:t xml:space="preserve">信息表来填写，同时申请多个类别请填写多个信息表，不在申请 </w:t>
      </w:r>
      <w:r>
        <w:rPr>
          <w:spacing w:val="-18"/>
          <w:w w:val="95"/>
          <w:sz w:val="32"/>
        </w:rPr>
        <w:t>类别范围内的信息表无须填写。信息表中不适用或无法提供的数</w:t>
      </w:r>
      <w:r>
        <w:rPr>
          <w:w w:val="99"/>
          <w:sz w:val="32"/>
        </w:rPr>
        <w:t>据请填写“</w:t>
      </w:r>
      <w:r>
        <w:rPr>
          <w:spacing w:val="-2"/>
          <w:w w:val="99"/>
          <w:sz w:val="32"/>
        </w:rPr>
        <w:t>/</w:t>
      </w:r>
      <w:r>
        <w:rPr>
          <w:spacing w:val="-80"/>
          <w:w w:val="99"/>
          <w:sz w:val="32"/>
        </w:rPr>
        <w:t>”。</w:t>
      </w:r>
    </w:p>
    <w:p>
      <w:pPr>
        <w:pStyle w:val="9"/>
        <w:numPr>
          <w:ilvl w:val="0"/>
          <w:numId w:val="1"/>
        </w:numPr>
        <w:tabs>
          <w:tab w:val="left" w:pos="1353"/>
        </w:tabs>
        <w:spacing w:before="154" w:after="0" w:line="292" w:lineRule="auto"/>
        <w:ind w:left="1031" w:right="1029" w:firstLine="0"/>
        <w:jc w:val="both"/>
        <w:rPr>
          <w:sz w:val="32"/>
        </w:rPr>
      </w:pPr>
      <w:r>
        <w:rPr>
          <w:spacing w:val="-6"/>
          <w:sz w:val="32"/>
        </w:rPr>
        <w:t xml:space="preserve">《被访者信息登记表》用于填报评价对象的用户联系方式， </w:t>
      </w:r>
      <w:r>
        <w:rPr>
          <w:spacing w:val="-11"/>
          <w:sz w:val="32"/>
        </w:rPr>
        <w:t>供用户满意度调查使用，用户评分结果将作为市场质量信用等级评价的重要依据。申请企业/</w:t>
      </w:r>
      <w:r>
        <w:rPr>
          <w:spacing w:val="-17"/>
          <w:sz w:val="32"/>
        </w:rPr>
        <w:t xml:space="preserve">机构类和品牌类类别可提供 </w:t>
      </w:r>
      <w:r>
        <w:rPr>
          <w:sz w:val="32"/>
        </w:rPr>
        <w:t>1-100 个</w:t>
      </w:r>
    </w:p>
    <w:p>
      <w:pPr>
        <w:pStyle w:val="4"/>
        <w:spacing w:line="292" w:lineRule="auto"/>
        <w:ind w:left="1031" w:right="1030"/>
        <w:jc w:val="both"/>
      </w:pPr>
      <w:r>
        <w:rPr>
          <w:spacing w:val="-4"/>
        </w:rPr>
        <w:t xml:space="preserve">用户名单，申请产品类、服务类和工程类等类别可提供 </w:t>
      </w:r>
      <w:r>
        <w:t>1-50</w:t>
      </w:r>
      <w:r>
        <w:rPr>
          <w:spacing w:val="-42"/>
        </w:rPr>
        <w:t xml:space="preserve"> 个用户名单。企业/机构如同时申请多个类别，且多个类别之间对</w:t>
      </w:r>
      <w:r>
        <w:rPr>
          <w:spacing w:val="-21"/>
        </w:rPr>
        <w:t>应的用户不同，请针对每个类别单独填写被访者信息登记表。如</w:t>
      </w:r>
      <w:r>
        <w:rPr>
          <w:spacing w:val="-9"/>
          <w:w w:val="95"/>
        </w:rPr>
        <w:t xml:space="preserve">多个类别之间对应的客户相同，则填写一份被访者信息登记表即 </w:t>
      </w:r>
      <w:r>
        <w:rPr>
          <w:spacing w:val="-9"/>
        </w:rPr>
        <w:t>可。</w:t>
      </w:r>
    </w:p>
    <w:p>
      <w:pPr>
        <w:pStyle w:val="9"/>
        <w:numPr>
          <w:ilvl w:val="0"/>
          <w:numId w:val="1"/>
        </w:numPr>
        <w:tabs>
          <w:tab w:val="left" w:pos="1353"/>
        </w:tabs>
        <w:spacing w:before="155" w:after="0" w:line="292" w:lineRule="auto"/>
        <w:ind w:left="1031" w:right="1029" w:firstLine="0"/>
        <w:jc w:val="both"/>
        <w:rPr>
          <w:sz w:val="32"/>
        </w:rPr>
      </w:pPr>
      <w:r>
        <w:rPr>
          <w:sz w:val="32"/>
        </w:rPr>
        <w:t>《企业/</w:t>
      </w:r>
      <w:r>
        <w:rPr>
          <w:spacing w:val="-5"/>
          <w:sz w:val="32"/>
        </w:rPr>
        <w:t>机构市场质量信用工作介绍》主要作为企业</w:t>
      </w:r>
      <w:r>
        <w:rPr>
          <w:sz w:val="32"/>
        </w:rPr>
        <w:t>/机构分享工作经验所用，申请“用户满意标杆”称号的企业/机构请尽量详细填写企业/</w:t>
      </w:r>
      <w:r>
        <w:rPr>
          <w:spacing w:val="-9"/>
          <w:sz w:val="32"/>
        </w:rPr>
        <w:t>机构市场质量信用工作介绍，其他企业</w:t>
      </w:r>
      <w:r>
        <w:rPr>
          <w:sz w:val="32"/>
        </w:rPr>
        <w:t>/机构可视自身情况自愿填报。</w:t>
      </w:r>
    </w:p>
    <w:p>
      <w:pPr>
        <w:spacing w:after="0" w:line="292" w:lineRule="auto"/>
        <w:jc w:val="both"/>
        <w:rPr>
          <w:sz w:val="32"/>
        </w:rPr>
        <w:sectPr>
          <w:footerReference r:id="rId3" w:type="default"/>
          <w:footerReference r:id="rId4" w:type="even"/>
          <w:pgSz w:w="11910" w:h="16840"/>
          <w:pgMar w:top="1580" w:right="500" w:bottom="1580" w:left="500" w:header="0" w:footer="1382" w:gutter="0"/>
          <w:pgNumType w:start="11"/>
        </w:sectPr>
      </w:pPr>
    </w:p>
    <w:p>
      <w:pPr>
        <w:pStyle w:val="3"/>
        <w:spacing w:line="583" w:lineRule="exact"/>
        <w:ind w:left="1002"/>
      </w:pPr>
      <w:r>
        <w:t>市场质量信用等级评价信息表（企业/机构类）</w:t>
      </w:r>
    </w:p>
    <w:p>
      <w:pPr>
        <w:spacing w:before="0" w:after="7" w:line="283" w:lineRule="exact"/>
        <w:ind w:left="1136" w:right="0" w:firstLine="0"/>
        <w:jc w:val="left"/>
        <w:rPr>
          <w:sz w:val="24"/>
        </w:rPr>
      </w:pPr>
      <w:r>
        <w:rPr>
          <w:sz w:val="24"/>
        </w:rPr>
        <w:t>企业/机构名称:（加盖公章）</w:t>
      </w:r>
    </w:p>
    <w:tbl>
      <w:tblPr>
        <w:tblStyle w:val="7"/>
        <w:tblW w:w="0" w:type="auto"/>
        <w:tblInd w:w="10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2203"/>
        <w:gridCol w:w="1348"/>
        <w:gridCol w:w="2554"/>
        <w:gridCol w:w="787"/>
        <w:gridCol w:w="1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725" w:type="dxa"/>
            <w:gridSpan w:val="2"/>
          </w:tcPr>
          <w:p>
            <w:pPr>
              <w:pStyle w:val="10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负责申请部门名称</w:t>
            </w:r>
          </w:p>
        </w:tc>
        <w:tc>
          <w:tcPr>
            <w:tcW w:w="6151" w:type="dxa"/>
            <w:gridSpan w:val="4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725" w:type="dxa"/>
            <w:gridSpan w:val="2"/>
          </w:tcPr>
          <w:p>
            <w:pPr>
              <w:pStyle w:val="10"/>
              <w:spacing w:before="167"/>
              <w:ind w:left="106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3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10"/>
              <w:spacing w:before="167"/>
              <w:ind w:left="108"/>
              <w:rPr>
                <w:sz w:val="24"/>
              </w:rPr>
            </w:pPr>
            <w:r>
              <w:rPr>
                <w:sz w:val="24"/>
              </w:rPr>
              <w:t>联系人职务</w:t>
            </w:r>
          </w:p>
        </w:tc>
        <w:tc>
          <w:tcPr>
            <w:tcW w:w="2249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725" w:type="dxa"/>
            <w:gridSpan w:val="2"/>
          </w:tcPr>
          <w:p>
            <w:pPr>
              <w:pStyle w:val="10"/>
              <w:spacing w:before="167"/>
              <w:ind w:left="106"/>
              <w:rPr>
                <w:sz w:val="24"/>
              </w:rPr>
            </w:pPr>
            <w:r>
              <w:rPr>
                <w:sz w:val="24"/>
              </w:rPr>
              <w:t>联系人电话</w:t>
            </w:r>
          </w:p>
        </w:tc>
        <w:tc>
          <w:tcPr>
            <w:tcW w:w="13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10"/>
              <w:spacing w:before="167"/>
              <w:ind w:left="108"/>
              <w:rPr>
                <w:sz w:val="24"/>
              </w:rPr>
            </w:pPr>
            <w:r>
              <w:rPr>
                <w:sz w:val="24"/>
              </w:rPr>
              <w:t>联系人电子信箱</w:t>
            </w:r>
          </w:p>
        </w:tc>
        <w:tc>
          <w:tcPr>
            <w:tcW w:w="2249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725" w:type="dxa"/>
            <w:gridSpan w:val="2"/>
          </w:tcPr>
          <w:p>
            <w:pPr>
              <w:pStyle w:val="10"/>
              <w:spacing w:before="135"/>
              <w:ind w:left="106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6151" w:type="dxa"/>
            <w:gridSpan w:val="4"/>
          </w:tcPr>
          <w:p>
            <w:pPr>
              <w:pStyle w:val="10"/>
              <w:spacing w:before="135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（含邮编）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2725" w:type="dxa"/>
            <w:gridSpan w:val="2"/>
          </w:tcPr>
          <w:p>
            <w:pPr>
              <w:pStyle w:val="10"/>
              <w:rPr>
                <w:sz w:val="18"/>
              </w:rPr>
            </w:pPr>
          </w:p>
          <w:p>
            <w:pPr>
              <w:pStyle w:val="10"/>
              <w:ind w:left="106"/>
              <w:rPr>
                <w:sz w:val="21"/>
              </w:rPr>
            </w:pPr>
            <w:r>
              <w:rPr>
                <w:sz w:val="21"/>
              </w:rPr>
              <w:t>三年内重大安全、质量事故</w:t>
            </w:r>
          </w:p>
        </w:tc>
        <w:tc>
          <w:tcPr>
            <w:tcW w:w="6151" w:type="dxa"/>
            <w:gridSpan w:val="4"/>
          </w:tcPr>
          <w:p>
            <w:pPr>
              <w:pStyle w:val="10"/>
              <w:rPr>
                <w:sz w:val="18"/>
              </w:rPr>
            </w:pPr>
          </w:p>
          <w:p>
            <w:pPr>
              <w:pStyle w:val="10"/>
              <w:tabs>
                <w:tab w:val="left" w:pos="1531"/>
              </w:tabs>
              <w:ind w:left="60"/>
              <w:rPr>
                <w:sz w:val="21"/>
              </w:rPr>
            </w:pPr>
            <w:r>
              <w:rPr>
                <w:sz w:val="21"/>
              </w:rPr>
              <w:t>□有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725" w:type="dxa"/>
            <w:gridSpan w:val="2"/>
          </w:tcPr>
          <w:p>
            <w:pPr>
              <w:pStyle w:val="10"/>
              <w:spacing w:before="20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申报企业/机构名称</w:t>
            </w:r>
          </w:p>
        </w:tc>
        <w:tc>
          <w:tcPr>
            <w:tcW w:w="6151" w:type="dxa"/>
            <w:gridSpan w:val="4"/>
          </w:tcPr>
          <w:p>
            <w:pPr>
              <w:pStyle w:val="10"/>
              <w:spacing w:before="1"/>
              <w:rPr>
                <w:sz w:val="18"/>
              </w:rPr>
            </w:pPr>
          </w:p>
          <w:p>
            <w:pPr>
              <w:pStyle w:val="10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876" w:type="dxa"/>
            <w:gridSpan w:val="6"/>
            <w:shd w:val="clear" w:color="auto" w:fill="BEBEBE"/>
          </w:tcPr>
          <w:p>
            <w:pPr>
              <w:pStyle w:val="10"/>
              <w:spacing w:before="3"/>
              <w:rPr>
                <w:sz w:val="15"/>
              </w:rPr>
            </w:pPr>
          </w:p>
          <w:p>
            <w:pPr>
              <w:pStyle w:val="10"/>
              <w:ind w:left="3525" w:right="3516"/>
              <w:jc w:val="center"/>
              <w:rPr>
                <w:sz w:val="21"/>
              </w:rPr>
            </w:pPr>
            <w:r>
              <w:rPr>
                <w:sz w:val="21"/>
              </w:rPr>
              <w:t>工业企业/机构填写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22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03" w:type="dxa"/>
          </w:tcPr>
          <w:p>
            <w:pPr>
              <w:pStyle w:val="10"/>
              <w:spacing w:before="2"/>
              <w:rPr>
                <w:sz w:val="15"/>
              </w:rPr>
            </w:pPr>
          </w:p>
          <w:p>
            <w:pPr>
              <w:pStyle w:val="10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年处理退赔次数</w:t>
            </w:r>
          </w:p>
        </w:tc>
        <w:tc>
          <w:tcPr>
            <w:tcW w:w="13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341" w:type="dxa"/>
            <w:gridSpan w:val="2"/>
          </w:tcPr>
          <w:p>
            <w:pPr>
              <w:pStyle w:val="10"/>
              <w:spacing w:before="2"/>
              <w:rPr>
                <w:sz w:val="15"/>
              </w:rPr>
            </w:pPr>
          </w:p>
          <w:p>
            <w:pPr>
              <w:pStyle w:val="10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保修期返修率 (%)</w:t>
            </w:r>
          </w:p>
        </w:tc>
        <w:tc>
          <w:tcPr>
            <w:tcW w:w="146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>
            <w:pPr>
              <w:pStyle w:val="10"/>
              <w:spacing w:before="2"/>
              <w:rPr>
                <w:sz w:val="15"/>
              </w:rPr>
            </w:pPr>
          </w:p>
          <w:p>
            <w:pPr>
              <w:pStyle w:val="10"/>
              <w:ind w:left="107"/>
              <w:rPr>
                <w:sz w:val="21"/>
              </w:rPr>
            </w:pPr>
            <w:r>
              <w:rPr>
                <w:sz w:val="21"/>
              </w:rPr>
              <w:t>主导产品名称</w:t>
            </w:r>
          </w:p>
        </w:tc>
        <w:tc>
          <w:tcPr>
            <w:tcW w:w="13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341" w:type="dxa"/>
            <w:gridSpan w:val="2"/>
          </w:tcPr>
          <w:p>
            <w:pPr>
              <w:pStyle w:val="10"/>
              <w:spacing w:before="2"/>
              <w:rPr>
                <w:sz w:val="15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年产量(台件)</w:t>
            </w:r>
          </w:p>
        </w:tc>
        <w:tc>
          <w:tcPr>
            <w:tcW w:w="146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>
            <w:pPr>
              <w:pStyle w:val="10"/>
              <w:spacing w:before="2"/>
              <w:rPr>
                <w:sz w:val="15"/>
              </w:rPr>
            </w:pPr>
          </w:p>
          <w:p>
            <w:pPr>
              <w:pStyle w:val="10"/>
              <w:ind w:left="107"/>
              <w:rPr>
                <w:sz w:val="21"/>
              </w:rPr>
            </w:pPr>
            <w:r>
              <w:rPr>
                <w:sz w:val="21"/>
              </w:rPr>
              <w:t>年销售量(台件)</w:t>
            </w:r>
          </w:p>
        </w:tc>
        <w:tc>
          <w:tcPr>
            <w:tcW w:w="13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341" w:type="dxa"/>
            <w:gridSpan w:val="2"/>
          </w:tcPr>
          <w:p>
            <w:pPr>
              <w:pStyle w:val="10"/>
              <w:spacing w:before="2"/>
              <w:rPr>
                <w:sz w:val="15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国内市场占有率(%)</w:t>
            </w:r>
          </w:p>
        </w:tc>
        <w:tc>
          <w:tcPr>
            <w:tcW w:w="146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>
            <w:pPr>
              <w:pStyle w:val="10"/>
              <w:spacing w:before="2"/>
              <w:rPr>
                <w:sz w:val="15"/>
              </w:rPr>
            </w:pPr>
          </w:p>
          <w:p>
            <w:pPr>
              <w:pStyle w:val="10"/>
              <w:ind w:left="107"/>
              <w:rPr>
                <w:sz w:val="21"/>
              </w:rPr>
            </w:pPr>
            <w:r>
              <w:rPr>
                <w:sz w:val="21"/>
              </w:rPr>
              <w:t>产品抽检合格率</w:t>
            </w:r>
          </w:p>
        </w:tc>
        <w:tc>
          <w:tcPr>
            <w:tcW w:w="13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341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6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876" w:type="dxa"/>
            <w:gridSpan w:val="6"/>
            <w:shd w:val="clear" w:color="auto" w:fill="BEBEBE"/>
          </w:tcPr>
          <w:p>
            <w:pPr>
              <w:pStyle w:val="10"/>
              <w:spacing w:before="2"/>
              <w:rPr>
                <w:sz w:val="15"/>
              </w:rPr>
            </w:pPr>
          </w:p>
          <w:p>
            <w:pPr>
              <w:pStyle w:val="10"/>
              <w:ind w:left="3525" w:right="3516"/>
              <w:jc w:val="center"/>
              <w:rPr>
                <w:sz w:val="21"/>
              </w:rPr>
            </w:pPr>
            <w:r>
              <w:rPr>
                <w:sz w:val="21"/>
              </w:rPr>
              <w:t>工程企业/机构填写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22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03" w:type="dxa"/>
          </w:tcPr>
          <w:p>
            <w:pPr>
              <w:pStyle w:val="10"/>
              <w:spacing w:before="12"/>
              <w:rPr>
                <w:sz w:val="17"/>
              </w:rPr>
            </w:pPr>
          </w:p>
          <w:p>
            <w:pPr>
              <w:pStyle w:val="10"/>
              <w:ind w:left="107"/>
              <w:rPr>
                <w:sz w:val="21"/>
              </w:rPr>
            </w:pPr>
            <w:r>
              <w:rPr>
                <w:sz w:val="21"/>
              </w:rPr>
              <w:t>主要工程名称</w:t>
            </w:r>
          </w:p>
        </w:tc>
        <w:tc>
          <w:tcPr>
            <w:tcW w:w="13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341" w:type="dxa"/>
            <w:gridSpan w:val="2"/>
          </w:tcPr>
          <w:p>
            <w:pPr>
              <w:pStyle w:val="10"/>
              <w:spacing w:before="12"/>
              <w:rPr>
                <w:sz w:val="17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工程建筑面积（平方米）</w:t>
            </w:r>
          </w:p>
        </w:tc>
        <w:tc>
          <w:tcPr>
            <w:tcW w:w="146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>
            <w:pPr>
              <w:pStyle w:val="10"/>
              <w:spacing w:before="1"/>
              <w:rPr>
                <w:sz w:val="18"/>
              </w:rPr>
            </w:pPr>
          </w:p>
          <w:p>
            <w:pPr>
              <w:pStyle w:val="10"/>
              <w:ind w:left="107"/>
              <w:rPr>
                <w:sz w:val="21"/>
              </w:rPr>
            </w:pPr>
            <w:r>
              <w:rPr>
                <w:sz w:val="21"/>
              </w:rPr>
              <w:t>工程造价（万元）</w:t>
            </w:r>
          </w:p>
        </w:tc>
        <w:tc>
          <w:tcPr>
            <w:tcW w:w="13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341" w:type="dxa"/>
            <w:gridSpan w:val="2"/>
          </w:tcPr>
          <w:p>
            <w:pPr>
              <w:pStyle w:val="10"/>
              <w:spacing w:before="1"/>
              <w:rPr>
                <w:sz w:val="18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工程建设时间</w:t>
            </w:r>
          </w:p>
        </w:tc>
        <w:tc>
          <w:tcPr>
            <w:tcW w:w="146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>
            <w:pPr>
              <w:pStyle w:val="10"/>
              <w:spacing w:before="1"/>
              <w:rPr>
                <w:sz w:val="18"/>
              </w:rPr>
            </w:pPr>
          </w:p>
          <w:p>
            <w:pPr>
              <w:pStyle w:val="10"/>
              <w:ind w:left="107"/>
              <w:rPr>
                <w:sz w:val="21"/>
              </w:rPr>
            </w:pPr>
            <w:r>
              <w:rPr>
                <w:sz w:val="21"/>
              </w:rPr>
              <w:t>工程验收合格率</w:t>
            </w:r>
          </w:p>
        </w:tc>
        <w:tc>
          <w:tcPr>
            <w:tcW w:w="13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341" w:type="dxa"/>
            <w:gridSpan w:val="2"/>
          </w:tcPr>
          <w:p>
            <w:pPr>
              <w:pStyle w:val="10"/>
              <w:spacing w:before="1"/>
              <w:rPr>
                <w:sz w:val="18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工程竣工及验收时间</w:t>
            </w:r>
          </w:p>
        </w:tc>
        <w:tc>
          <w:tcPr>
            <w:tcW w:w="146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876" w:type="dxa"/>
            <w:gridSpan w:val="6"/>
            <w:shd w:val="clear" w:color="auto" w:fill="BEBEBE"/>
          </w:tcPr>
          <w:p>
            <w:pPr>
              <w:pStyle w:val="10"/>
              <w:spacing w:before="1"/>
              <w:rPr>
                <w:sz w:val="18"/>
              </w:rPr>
            </w:pPr>
          </w:p>
          <w:p>
            <w:pPr>
              <w:pStyle w:val="10"/>
              <w:ind w:left="3525" w:right="3516"/>
              <w:jc w:val="center"/>
              <w:rPr>
                <w:sz w:val="21"/>
              </w:rPr>
            </w:pPr>
            <w:r>
              <w:rPr>
                <w:sz w:val="21"/>
              </w:rPr>
              <w:t>服务企业/机构填写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22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03" w:type="dxa"/>
          </w:tcPr>
          <w:p>
            <w:pPr>
              <w:pStyle w:val="10"/>
              <w:spacing w:before="3"/>
              <w:rPr>
                <w:sz w:val="15"/>
              </w:rPr>
            </w:pPr>
          </w:p>
          <w:p>
            <w:pPr>
              <w:pStyle w:val="10"/>
              <w:ind w:left="107"/>
              <w:rPr>
                <w:sz w:val="21"/>
              </w:rPr>
            </w:pPr>
            <w:r>
              <w:rPr>
                <w:sz w:val="21"/>
              </w:rPr>
              <w:t>年处理退赔次数</w:t>
            </w:r>
          </w:p>
        </w:tc>
        <w:tc>
          <w:tcPr>
            <w:tcW w:w="13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341" w:type="dxa"/>
            <w:gridSpan w:val="2"/>
          </w:tcPr>
          <w:p>
            <w:pPr>
              <w:pStyle w:val="10"/>
              <w:spacing w:before="3"/>
              <w:rPr>
                <w:sz w:val="15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年接待投诉次数</w:t>
            </w:r>
          </w:p>
        </w:tc>
        <w:tc>
          <w:tcPr>
            <w:tcW w:w="146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>
            <w:pPr>
              <w:pStyle w:val="10"/>
              <w:spacing w:before="3"/>
              <w:rPr>
                <w:sz w:val="15"/>
              </w:rPr>
            </w:pPr>
          </w:p>
          <w:p>
            <w:pPr>
              <w:pStyle w:val="10"/>
              <w:ind w:left="107"/>
              <w:rPr>
                <w:sz w:val="21"/>
              </w:rPr>
            </w:pPr>
            <w:r>
              <w:rPr>
                <w:sz w:val="21"/>
              </w:rPr>
              <w:t>主要服务项目名称</w:t>
            </w:r>
          </w:p>
        </w:tc>
        <w:tc>
          <w:tcPr>
            <w:tcW w:w="13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341" w:type="dxa"/>
            <w:gridSpan w:val="2"/>
          </w:tcPr>
          <w:p>
            <w:pPr>
              <w:pStyle w:val="10"/>
              <w:spacing w:before="3"/>
              <w:rPr>
                <w:sz w:val="15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年接待人次</w:t>
            </w:r>
          </w:p>
        </w:tc>
        <w:tc>
          <w:tcPr>
            <w:tcW w:w="146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876" w:type="dxa"/>
            <w:gridSpan w:val="6"/>
          </w:tcPr>
          <w:p>
            <w:pPr>
              <w:pStyle w:val="10"/>
              <w:spacing w:before="3"/>
              <w:rPr>
                <w:sz w:val="17"/>
              </w:rPr>
            </w:pPr>
          </w:p>
          <w:p>
            <w:pPr>
              <w:pStyle w:val="10"/>
              <w:ind w:left="106"/>
              <w:rPr>
                <w:sz w:val="21"/>
              </w:rPr>
            </w:pPr>
            <w:r>
              <w:rPr>
                <w:sz w:val="21"/>
              </w:rPr>
              <w:t>注：1. 以上栏目由企业/机构据实填报，以上一年度数据为准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040" w:right="500" w:bottom="1760" w:left="500" w:header="0" w:footer="1562" w:gutter="0"/>
        </w:sectPr>
      </w:pPr>
    </w:p>
    <w:p>
      <w:pPr>
        <w:pStyle w:val="3"/>
        <w:spacing w:line="584" w:lineRule="exact"/>
      </w:pPr>
      <w:r>
        <w:t>市场质量信用等级评价信息表（品牌类）</w:t>
      </w:r>
    </w:p>
    <w:p>
      <w:pPr>
        <w:spacing w:before="0" w:after="6" w:line="283" w:lineRule="exact"/>
        <w:ind w:left="1031" w:right="0" w:firstLine="0"/>
        <w:jc w:val="left"/>
        <w:rPr>
          <w:sz w:val="24"/>
        </w:rPr>
      </w:pPr>
      <w:r>
        <w:rPr>
          <w:sz w:val="24"/>
        </w:rPr>
        <w:t>企业/机构名称: （加盖公章）</w:t>
      </w:r>
    </w:p>
    <w:tbl>
      <w:tblPr>
        <w:tblStyle w:val="7"/>
        <w:tblW w:w="0" w:type="auto"/>
        <w:tblInd w:w="10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2203"/>
        <w:gridCol w:w="1348"/>
        <w:gridCol w:w="2554"/>
        <w:gridCol w:w="787"/>
        <w:gridCol w:w="1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725" w:type="dxa"/>
            <w:gridSpan w:val="2"/>
          </w:tcPr>
          <w:p>
            <w:pPr>
              <w:pStyle w:val="10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负责申请部门名称</w:t>
            </w:r>
          </w:p>
        </w:tc>
        <w:tc>
          <w:tcPr>
            <w:tcW w:w="6151" w:type="dxa"/>
            <w:gridSpan w:val="4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725" w:type="dxa"/>
            <w:gridSpan w:val="2"/>
          </w:tcPr>
          <w:p>
            <w:pPr>
              <w:pStyle w:val="10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3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10"/>
              <w:spacing w:before="165"/>
              <w:ind w:left="108"/>
              <w:rPr>
                <w:sz w:val="24"/>
              </w:rPr>
            </w:pPr>
            <w:r>
              <w:rPr>
                <w:sz w:val="24"/>
              </w:rPr>
              <w:t>联系人职务</w:t>
            </w:r>
          </w:p>
        </w:tc>
        <w:tc>
          <w:tcPr>
            <w:tcW w:w="2249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725" w:type="dxa"/>
            <w:gridSpan w:val="2"/>
          </w:tcPr>
          <w:p>
            <w:pPr>
              <w:pStyle w:val="10"/>
              <w:spacing w:before="165"/>
              <w:ind w:left="106"/>
              <w:rPr>
                <w:sz w:val="24"/>
              </w:rPr>
            </w:pPr>
            <w:r>
              <w:rPr>
                <w:sz w:val="24"/>
              </w:rPr>
              <w:t>联系人电话</w:t>
            </w:r>
          </w:p>
        </w:tc>
        <w:tc>
          <w:tcPr>
            <w:tcW w:w="13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10"/>
              <w:spacing w:before="165"/>
              <w:ind w:left="108"/>
              <w:rPr>
                <w:sz w:val="24"/>
              </w:rPr>
            </w:pPr>
            <w:r>
              <w:rPr>
                <w:sz w:val="24"/>
              </w:rPr>
              <w:t>联系人电子信箱</w:t>
            </w:r>
          </w:p>
        </w:tc>
        <w:tc>
          <w:tcPr>
            <w:tcW w:w="2249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725" w:type="dxa"/>
            <w:gridSpan w:val="2"/>
          </w:tcPr>
          <w:p>
            <w:pPr>
              <w:pStyle w:val="10"/>
              <w:spacing w:before="136"/>
              <w:ind w:left="106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6151" w:type="dxa"/>
            <w:gridSpan w:val="4"/>
          </w:tcPr>
          <w:p>
            <w:pPr>
              <w:pStyle w:val="10"/>
              <w:spacing w:before="13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（含邮编）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2725" w:type="dxa"/>
            <w:gridSpan w:val="2"/>
          </w:tcPr>
          <w:p>
            <w:pPr>
              <w:pStyle w:val="10"/>
              <w:spacing w:before="1"/>
              <w:rPr>
                <w:sz w:val="18"/>
              </w:rPr>
            </w:pPr>
          </w:p>
          <w:p>
            <w:pPr>
              <w:pStyle w:val="10"/>
              <w:ind w:left="106"/>
              <w:rPr>
                <w:sz w:val="21"/>
              </w:rPr>
            </w:pPr>
            <w:r>
              <w:rPr>
                <w:sz w:val="21"/>
              </w:rPr>
              <w:t>三年内重大安全、质量事故</w:t>
            </w:r>
          </w:p>
        </w:tc>
        <w:tc>
          <w:tcPr>
            <w:tcW w:w="6151" w:type="dxa"/>
            <w:gridSpan w:val="4"/>
          </w:tcPr>
          <w:p>
            <w:pPr>
              <w:pStyle w:val="10"/>
              <w:spacing w:before="1"/>
              <w:rPr>
                <w:sz w:val="18"/>
              </w:rPr>
            </w:pPr>
          </w:p>
          <w:p>
            <w:pPr>
              <w:pStyle w:val="10"/>
              <w:tabs>
                <w:tab w:val="left" w:pos="1531"/>
              </w:tabs>
              <w:ind w:left="60"/>
              <w:rPr>
                <w:sz w:val="21"/>
              </w:rPr>
            </w:pPr>
            <w:r>
              <w:rPr>
                <w:sz w:val="21"/>
              </w:rPr>
              <w:t>□有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725" w:type="dxa"/>
            <w:gridSpan w:val="2"/>
          </w:tcPr>
          <w:p>
            <w:pPr>
              <w:pStyle w:val="10"/>
              <w:spacing w:before="20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申报品牌名称</w:t>
            </w:r>
          </w:p>
        </w:tc>
        <w:tc>
          <w:tcPr>
            <w:tcW w:w="6151" w:type="dxa"/>
            <w:gridSpan w:val="4"/>
          </w:tcPr>
          <w:p>
            <w:pPr>
              <w:pStyle w:val="10"/>
              <w:spacing w:before="2"/>
              <w:rPr>
                <w:sz w:val="18"/>
              </w:rPr>
            </w:pPr>
          </w:p>
          <w:p>
            <w:pPr>
              <w:pStyle w:val="10"/>
              <w:ind w:left="60"/>
              <w:rPr>
                <w:b/>
                <w:sz w:val="21"/>
              </w:rPr>
            </w:pPr>
            <w:r>
              <w:rPr>
                <w:b/>
                <w:sz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876" w:type="dxa"/>
            <w:gridSpan w:val="6"/>
            <w:shd w:val="clear" w:color="auto" w:fill="BEBEBE"/>
          </w:tcPr>
          <w:p>
            <w:pPr>
              <w:pStyle w:val="10"/>
              <w:spacing w:before="3"/>
              <w:rPr>
                <w:sz w:val="15"/>
              </w:rPr>
            </w:pPr>
          </w:p>
          <w:p>
            <w:pPr>
              <w:pStyle w:val="10"/>
              <w:spacing w:before="1"/>
              <w:ind w:left="3525" w:right="3516"/>
              <w:jc w:val="center"/>
              <w:rPr>
                <w:sz w:val="21"/>
              </w:rPr>
            </w:pPr>
            <w:r>
              <w:rPr>
                <w:sz w:val="21"/>
              </w:rPr>
              <w:t>工业企业/机构填写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22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03" w:type="dxa"/>
          </w:tcPr>
          <w:p>
            <w:pPr>
              <w:pStyle w:val="10"/>
              <w:spacing w:before="3"/>
              <w:rPr>
                <w:sz w:val="15"/>
              </w:rPr>
            </w:pPr>
          </w:p>
          <w:p>
            <w:pPr>
              <w:pStyle w:val="10"/>
              <w:ind w:left="107"/>
              <w:rPr>
                <w:sz w:val="21"/>
              </w:rPr>
            </w:pPr>
            <w:r>
              <w:rPr>
                <w:sz w:val="21"/>
              </w:rPr>
              <w:t>年处理退赔次数</w:t>
            </w:r>
          </w:p>
        </w:tc>
        <w:tc>
          <w:tcPr>
            <w:tcW w:w="13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341" w:type="dxa"/>
            <w:gridSpan w:val="2"/>
          </w:tcPr>
          <w:p>
            <w:pPr>
              <w:pStyle w:val="10"/>
              <w:spacing w:before="3"/>
              <w:rPr>
                <w:sz w:val="15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保修期返修率 (%)</w:t>
            </w:r>
          </w:p>
        </w:tc>
        <w:tc>
          <w:tcPr>
            <w:tcW w:w="146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>
            <w:pPr>
              <w:pStyle w:val="10"/>
              <w:spacing w:before="3"/>
              <w:rPr>
                <w:sz w:val="15"/>
              </w:rPr>
            </w:pPr>
          </w:p>
          <w:p>
            <w:pPr>
              <w:pStyle w:val="10"/>
              <w:ind w:left="107"/>
              <w:rPr>
                <w:sz w:val="21"/>
              </w:rPr>
            </w:pPr>
            <w:r>
              <w:rPr>
                <w:sz w:val="21"/>
              </w:rPr>
              <w:t>主导产品名称</w:t>
            </w:r>
          </w:p>
        </w:tc>
        <w:tc>
          <w:tcPr>
            <w:tcW w:w="13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341" w:type="dxa"/>
            <w:gridSpan w:val="2"/>
          </w:tcPr>
          <w:p>
            <w:pPr>
              <w:pStyle w:val="10"/>
              <w:spacing w:before="3"/>
              <w:rPr>
                <w:sz w:val="15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年产量(台件)</w:t>
            </w:r>
          </w:p>
        </w:tc>
        <w:tc>
          <w:tcPr>
            <w:tcW w:w="146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>
            <w:pPr>
              <w:pStyle w:val="10"/>
              <w:spacing w:before="3"/>
              <w:rPr>
                <w:sz w:val="15"/>
              </w:rPr>
            </w:pPr>
          </w:p>
          <w:p>
            <w:pPr>
              <w:pStyle w:val="10"/>
              <w:ind w:left="107"/>
              <w:rPr>
                <w:sz w:val="21"/>
              </w:rPr>
            </w:pPr>
            <w:r>
              <w:rPr>
                <w:sz w:val="21"/>
              </w:rPr>
              <w:t>年销售量(台件)</w:t>
            </w:r>
          </w:p>
        </w:tc>
        <w:tc>
          <w:tcPr>
            <w:tcW w:w="13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341" w:type="dxa"/>
            <w:gridSpan w:val="2"/>
          </w:tcPr>
          <w:p>
            <w:pPr>
              <w:pStyle w:val="10"/>
              <w:spacing w:before="3"/>
              <w:rPr>
                <w:sz w:val="15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国内市场占有率(%)</w:t>
            </w:r>
          </w:p>
        </w:tc>
        <w:tc>
          <w:tcPr>
            <w:tcW w:w="146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876" w:type="dxa"/>
            <w:gridSpan w:val="6"/>
            <w:shd w:val="clear" w:color="auto" w:fill="BEBEBE"/>
          </w:tcPr>
          <w:p>
            <w:pPr>
              <w:pStyle w:val="10"/>
              <w:spacing w:before="3"/>
              <w:rPr>
                <w:sz w:val="15"/>
              </w:rPr>
            </w:pPr>
          </w:p>
          <w:p>
            <w:pPr>
              <w:pStyle w:val="10"/>
              <w:ind w:left="3525" w:right="3516"/>
              <w:jc w:val="center"/>
              <w:rPr>
                <w:sz w:val="21"/>
              </w:rPr>
            </w:pPr>
            <w:r>
              <w:rPr>
                <w:sz w:val="21"/>
              </w:rPr>
              <w:t>工程企业/机构填写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22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03" w:type="dxa"/>
          </w:tcPr>
          <w:p>
            <w:pPr>
              <w:pStyle w:val="10"/>
              <w:rPr>
                <w:sz w:val="18"/>
              </w:rPr>
            </w:pPr>
          </w:p>
          <w:p>
            <w:pPr>
              <w:pStyle w:val="10"/>
              <w:ind w:left="107"/>
              <w:rPr>
                <w:sz w:val="21"/>
              </w:rPr>
            </w:pPr>
            <w:r>
              <w:rPr>
                <w:sz w:val="21"/>
              </w:rPr>
              <w:t>主要工程名称</w:t>
            </w:r>
          </w:p>
        </w:tc>
        <w:tc>
          <w:tcPr>
            <w:tcW w:w="13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341" w:type="dxa"/>
            <w:gridSpan w:val="2"/>
          </w:tcPr>
          <w:p>
            <w:pPr>
              <w:pStyle w:val="10"/>
              <w:rPr>
                <w:sz w:val="18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工程建筑面积（平方米）</w:t>
            </w:r>
          </w:p>
        </w:tc>
        <w:tc>
          <w:tcPr>
            <w:tcW w:w="146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>
            <w:pPr>
              <w:pStyle w:val="10"/>
              <w:rPr>
                <w:sz w:val="18"/>
              </w:rPr>
            </w:pPr>
          </w:p>
          <w:p>
            <w:pPr>
              <w:pStyle w:val="10"/>
              <w:ind w:left="107"/>
              <w:rPr>
                <w:sz w:val="21"/>
              </w:rPr>
            </w:pPr>
            <w:r>
              <w:rPr>
                <w:sz w:val="21"/>
              </w:rPr>
              <w:t>工程造价（万元）</w:t>
            </w:r>
          </w:p>
        </w:tc>
        <w:tc>
          <w:tcPr>
            <w:tcW w:w="13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341" w:type="dxa"/>
            <w:gridSpan w:val="2"/>
          </w:tcPr>
          <w:p>
            <w:pPr>
              <w:pStyle w:val="10"/>
              <w:rPr>
                <w:sz w:val="18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工程建设时间</w:t>
            </w:r>
          </w:p>
        </w:tc>
        <w:tc>
          <w:tcPr>
            <w:tcW w:w="146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>
            <w:pPr>
              <w:pStyle w:val="10"/>
              <w:spacing w:before="12"/>
              <w:rPr>
                <w:sz w:val="17"/>
              </w:rPr>
            </w:pPr>
          </w:p>
          <w:p>
            <w:pPr>
              <w:pStyle w:val="10"/>
              <w:ind w:left="107"/>
              <w:rPr>
                <w:sz w:val="21"/>
              </w:rPr>
            </w:pPr>
            <w:r>
              <w:rPr>
                <w:sz w:val="21"/>
              </w:rPr>
              <w:t>工程验收合格率</w:t>
            </w:r>
          </w:p>
        </w:tc>
        <w:tc>
          <w:tcPr>
            <w:tcW w:w="13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341" w:type="dxa"/>
            <w:gridSpan w:val="2"/>
          </w:tcPr>
          <w:p>
            <w:pPr>
              <w:pStyle w:val="10"/>
              <w:spacing w:before="12"/>
              <w:rPr>
                <w:sz w:val="17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工程竣工及验收时间</w:t>
            </w:r>
          </w:p>
        </w:tc>
        <w:tc>
          <w:tcPr>
            <w:tcW w:w="146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876" w:type="dxa"/>
            <w:gridSpan w:val="6"/>
            <w:shd w:val="clear" w:color="auto" w:fill="BEBEBE"/>
          </w:tcPr>
          <w:p>
            <w:pPr>
              <w:pStyle w:val="10"/>
              <w:spacing w:before="12"/>
              <w:rPr>
                <w:sz w:val="17"/>
              </w:rPr>
            </w:pPr>
          </w:p>
          <w:p>
            <w:pPr>
              <w:pStyle w:val="10"/>
              <w:ind w:left="3525" w:right="3516"/>
              <w:jc w:val="center"/>
              <w:rPr>
                <w:sz w:val="21"/>
              </w:rPr>
            </w:pPr>
            <w:r>
              <w:rPr>
                <w:sz w:val="21"/>
              </w:rPr>
              <w:t>服务企业/机构填写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22" w:type="dxa"/>
            <w:vMerge w:val="restart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03" w:type="dxa"/>
          </w:tcPr>
          <w:p>
            <w:pPr>
              <w:pStyle w:val="10"/>
              <w:spacing w:before="2"/>
              <w:rPr>
                <w:sz w:val="15"/>
              </w:rPr>
            </w:pPr>
          </w:p>
          <w:p>
            <w:pPr>
              <w:pStyle w:val="10"/>
              <w:ind w:left="107"/>
              <w:rPr>
                <w:sz w:val="21"/>
              </w:rPr>
            </w:pPr>
            <w:r>
              <w:rPr>
                <w:sz w:val="21"/>
              </w:rPr>
              <w:t>年处理退赔次数</w:t>
            </w:r>
          </w:p>
        </w:tc>
        <w:tc>
          <w:tcPr>
            <w:tcW w:w="13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341" w:type="dxa"/>
            <w:gridSpan w:val="2"/>
          </w:tcPr>
          <w:p>
            <w:pPr>
              <w:pStyle w:val="10"/>
              <w:spacing w:before="2"/>
              <w:rPr>
                <w:sz w:val="15"/>
              </w:rPr>
            </w:pPr>
          </w:p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年接待投诉次数</w:t>
            </w:r>
          </w:p>
        </w:tc>
        <w:tc>
          <w:tcPr>
            <w:tcW w:w="146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>
            <w:pPr>
              <w:pStyle w:val="10"/>
              <w:spacing w:before="1"/>
              <w:rPr>
                <w:sz w:val="15"/>
              </w:rPr>
            </w:pPr>
          </w:p>
          <w:p>
            <w:pPr>
              <w:pStyle w:val="10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主要服务项目名称</w:t>
            </w:r>
          </w:p>
        </w:tc>
        <w:tc>
          <w:tcPr>
            <w:tcW w:w="1348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341" w:type="dxa"/>
            <w:gridSpan w:val="2"/>
          </w:tcPr>
          <w:p>
            <w:pPr>
              <w:pStyle w:val="10"/>
              <w:spacing w:before="1"/>
              <w:rPr>
                <w:sz w:val="15"/>
              </w:rPr>
            </w:pPr>
          </w:p>
          <w:p>
            <w:pPr>
              <w:pStyle w:val="10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年接待人次</w:t>
            </w:r>
          </w:p>
        </w:tc>
        <w:tc>
          <w:tcPr>
            <w:tcW w:w="146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876" w:type="dxa"/>
            <w:gridSpan w:val="6"/>
          </w:tcPr>
          <w:p>
            <w:pPr>
              <w:pStyle w:val="10"/>
              <w:spacing w:before="93"/>
              <w:ind w:left="106"/>
              <w:rPr>
                <w:sz w:val="21"/>
              </w:rPr>
            </w:pPr>
            <w:r>
              <w:rPr>
                <w:sz w:val="21"/>
              </w:rPr>
              <w:t>注：1. 以上栏目由企业/机构据实填报，以上一年度数据为准；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738"/>
              </w:tabs>
              <w:spacing w:before="112" w:after="0" w:line="240" w:lineRule="auto"/>
              <w:ind w:left="737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如提供图标格式作为品牌名称的企业/</w:t>
            </w:r>
            <w:r>
              <w:rPr>
                <w:spacing w:val="-8"/>
                <w:sz w:val="21"/>
              </w:rPr>
              <w:t xml:space="preserve">机构，请提供 </w:t>
            </w:r>
            <w:r>
              <w:rPr>
                <w:sz w:val="21"/>
              </w:rPr>
              <w:t>CDR</w:t>
            </w:r>
            <w:r>
              <w:rPr>
                <w:spacing w:val="-8"/>
                <w:sz w:val="21"/>
              </w:rPr>
              <w:t xml:space="preserve"> 格式的品牌名称文件。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738"/>
              </w:tabs>
              <w:spacing w:before="110" w:after="0" w:line="266" w:lineRule="exact"/>
              <w:ind w:left="737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若是同一个品牌多个产品，只能选择某一个主导或主推产品；</w:t>
            </w:r>
          </w:p>
        </w:tc>
      </w:tr>
    </w:tbl>
    <w:p>
      <w:pPr>
        <w:spacing w:after="0" w:line="266" w:lineRule="exact"/>
        <w:jc w:val="left"/>
        <w:rPr>
          <w:sz w:val="21"/>
        </w:rPr>
        <w:sectPr>
          <w:pgSz w:w="11910" w:h="16840"/>
          <w:pgMar w:top="1020" w:right="500" w:bottom="1580" w:left="500" w:header="0" w:footer="1382" w:gutter="0"/>
        </w:sectPr>
      </w:pPr>
    </w:p>
    <w:p>
      <w:pPr>
        <w:pStyle w:val="3"/>
        <w:spacing w:line="597" w:lineRule="exact"/>
      </w:pPr>
      <w:r>
        <w:t>市场质量信用等级评价信息表（产品类）</w:t>
      </w:r>
    </w:p>
    <w:p>
      <w:pPr>
        <w:spacing w:before="0" w:after="18" w:line="258" w:lineRule="exact"/>
        <w:ind w:left="1031" w:right="0" w:firstLine="0"/>
        <w:jc w:val="left"/>
        <w:rPr>
          <w:sz w:val="21"/>
        </w:rPr>
      </w:pPr>
      <w:r>
        <w:rPr>
          <w:sz w:val="21"/>
        </w:rPr>
        <w:t>企业/机构名称: （加盖公章）</w:t>
      </w:r>
    </w:p>
    <w:tbl>
      <w:tblPr>
        <w:tblStyle w:val="7"/>
        <w:tblW w:w="0" w:type="auto"/>
        <w:tblInd w:w="9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628"/>
        <w:gridCol w:w="491"/>
        <w:gridCol w:w="1707"/>
        <w:gridCol w:w="116"/>
        <w:gridCol w:w="2192"/>
        <w:gridCol w:w="418"/>
        <w:gridCol w:w="1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22" w:type="dxa"/>
            <w:gridSpan w:val="2"/>
          </w:tcPr>
          <w:p>
            <w:pPr>
              <w:pStyle w:val="10"/>
              <w:spacing w:before="112"/>
              <w:ind w:left="108"/>
              <w:rPr>
                <w:sz w:val="24"/>
              </w:rPr>
            </w:pPr>
            <w:r>
              <w:rPr>
                <w:sz w:val="24"/>
              </w:rPr>
              <w:t>负责申请部门名称</w:t>
            </w:r>
          </w:p>
        </w:tc>
        <w:tc>
          <w:tcPr>
            <w:tcW w:w="6728" w:type="dxa"/>
            <w:gridSpan w:val="6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22" w:type="dxa"/>
            <w:gridSpan w:val="2"/>
          </w:tcPr>
          <w:p>
            <w:pPr>
              <w:pStyle w:val="10"/>
              <w:spacing w:before="113" w:line="307" w:lineRule="exact"/>
              <w:ind w:left="108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314" w:type="dxa"/>
            <w:gridSpan w:val="3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92" w:type="dxa"/>
          </w:tcPr>
          <w:p>
            <w:pPr>
              <w:pStyle w:val="10"/>
              <w:spacing w:before="113" w:line="307" w:lineRule="exact"/>
              <w:ind w:left="108"/>
              <w:rPr>
                <w:sz w:val="24"/>
              </w:rPr>
            </w:pPr>
            <w:r>
              <w:rPr>
                <w:sz w:val="24"/>
              </w:rPr>
              <w:t>联系人职务</w:t>
            </w:r>
          </w:p>
        </w:tc>
        <w:tc>
          <w:tcPr>
            <w:tcW w:w="2222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22" w:type="dxa"/>
            <w:gridSpan w:val="2"/>
          </w:tcPr>
          <w:p>
            <w:pPr>
              <w:pStyle w:val="10"/>
              <w:spacing w:before="112"/>
              <w:ind w:left="108"/>
              <w:rPr>
                <w:sz w:val="24"/>
              </w:rPr>
            </w:pPr>
            <w:r>
              <w:rPr>
                <w:sz w:val="24"/>
              </w:rPr>
              <w:t>联系人电话</w:t>
            </w:r>
          </w:p>
        </w:tc>
        <w:tc>
          <w:tcPr>
            <w:tcW w:w="2314" w:type="dxa"/>
            <w:gridSpan w:val="3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192" w:type="dxa"/>
          </w:tcPr>
          <w:p>
            <w:pPr>
              <w:pStyle w:val="10"/>
              <w:spacing w:before="112"/>
              <w:ind w:left="108"/>
              <w:rPr>
                <w:sz w:val="24"/>
              </w:rPr>
            </w:pPr>
            <w:r>
              <w:rPr>
                <w:sz w:val="24"/>
              </w:rPr>
              <w:t>联系人电子信箱</w:t>
            </w:r>
          </w:p>
        </w:tc>
        <w:tc>
          <w:tcPr>
            <w:tcW w:w="2222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22" w:type="dxa"/>
            <w:gridSpan w:val="2"/>
          </w:tcPr>
          <w:p>
            <w:pPr>
              <w:pStyle w:val="10"/>
              <w:spacing w:before="113" w:line="307" w:lineRule="exact"/>
              <w:ind w:left="108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6728" w:type="dxa"/>
            <w:gridSpan w:val="6"/>
          </w:tcPr>
          <w:p>
            <w:pPr>
              <w:pStyle w:val="10"/>
              <w:spacing w:before="113" w:line="307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（含邮编）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4" w:type="dxa"/>
            <w:vMerge w:val="restart"/>
          </w:tcPr>
          <w:p>
            <w:pPr>
              <w:pStyle w:val="10"/>
              <w:spacing w:before="2"/>
              <w:rPr>
                <w:sz w:val="26"/>
              </w:rPr>
            </w:pPr>
          </w:p>
          <w:p>
            <w:pPr>
              <w:pStyle w:val="10"/>
              <w:spacing w:line="297" w:lineRule="auto"/>
              <w:ind w:left="177" w:right="164"/>
              <w:jc w:val="both"/>
              <w:rPr>
                <w:sz w:val="24"/>
              </w:rPr>
            </w:pPr>
            <w:r>
              <w:rPr>
                <w:sz w:val="24"/>
              </w:rPr>
              <w:t>推荐产品基本情况</w:t>
            </w:r>
          </w:p>
        </w:tc>
        <w:tc>
          <w:tcPr>
            <w:tcW w:w="2119" w:type="dxa"/>
            <w:gridSpan w:val="2"/>
          </w:tcPr>
          <w:p>
            <w:pPr>
              <w:pStyle w:val="10"/>
              <w:spacing w:before="11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产品名称</w:t>
            </w:r>
          </w:p>
        </w:tc>
        <w:tc>
          <w:tcPr>
            <w:tcW w:w="1823" w:type="dxa"/>
            <w:gridSpan w:val="2"/>
          </w:tcPr>
          <w:p>
            <w:pPr>
              <w:pStyle w:val="10"/>
              <w:spacing w:before="1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（必填）</w:t>
            </w:r>
          </w:p>
        </w:tc>
        <w:tc>
          <w:tcPr>
            <w:tcW w:w="2610" w:type="dxa"/>
            <w:gridSpan w:val="2"/>
          </w:tcPr>
          <w:p>
            <w:pPr>
              <w:pStyle w:val="10"/>
              <w:spacing w:before="112"/>
              <w:ind w:left="108"/>
              <w:rPr>
                <w:sz w:val="24"/>
              </w:rPr>
            </w:pPr>
            <w:r>
              <w:rPr>
                <w:sz w:val="24"/>
              </w:rPr>
              <w:t>产品型号及规格</w:t>
            </w:r>
          </w:p>
        </w:tc>
        <w:tc>
          <w:tcPr>
            <w:tcW w:w="180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gridSpan w:val="2"/>
          </w:tcPr>
          <w:p>
            <w:pPr>
              <w:pStyle w:val="10"/>
              <w:spacing w:before="113" w:line="30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商标名称</w:t>
            </w:r>
          </w:p>
        </w:tc>
        <w:tc>
          <w:tcPr>
            <w:tcW w:w="1823" w:type="dxa"/>
            <w:gridSpan w:val="2"/>
          </w:tcPr>
          <w:p>
            <w:pPr>
              <w:pStyle w:val="10"/>
              <w:spacing w:before="113" w:line="30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（必填）</w:t>
            </w:r>
          </w:p>
        </w:tc>
        <w:tc>
          <w:tcPr>
            <w:tcW w:w="2610" w:type="dxa"/>
            <w:gridSpan w:val="2"/>
          </w:tcPr>
          <w:p>
            <w:pPr>
              <w:pStyle w:val="10"/>
              <w:spacing w:before="113" w:line="307" w:lineRule="exact"/>
              <w:ind w:left="108"/>
              <w:rPr>
                <w:sz w:val="24"/>
              </w:rPr>
            </w:pPr>
            <w:r>
              <w:rPr>
                <w:sz w:val="24"/>
              </w:rPr>
              <w:t>国内市场占有率(%)</w:t>
            </w:r>
          </w:p>
        </w:tc>
        <w:tc>
          <w:tcPr>
            <w:tcW w:w="180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gridSpan w:val="2"/>
          </w:tcPr>
          <w:p>
            <w:pPr>
              <w:pStyle w:val="10"/>
              <w:spacing w:before="112"/>
              <w:ind w:left="106"/>
              <w:rPr>
                <w:sz w:val="24"/>
              </w:rPr>
            </w:pPr>
            <w:r>
              <w:rPr>
                <w:sz w:val="24"/>
              </w:rPr>
              <w:t>年产量(台件)</w:t>
            </w:r>
          </w:p>
        </w:tc>
        <w:tc>
          <w:tcPr>
            <w:tcW w:w="1823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10" w:type="dxa"/>
            <w:gridSpan w:val="2"/>
          </w:tcPr>
          <w:p>
            <w:pPr>
              <w:pStyle w:val="10"/>
              <w:spacing w:before="112"/>
              <w:ind w:left="108"/>
              <w:rPr>
                <w:sz w:val="24"/>
              </w:rPr>
            </w:pPr>
            <w:r>
              <w:rPr>
                <w:sz w:val="24"/>
              </w:rPr>
              <w:t>年销售额(万元)</w:t>
            </w:r>
          </w:p>
        </w:tc>
        <w:tc>
          <w:tcPr>
            <w:tcW w:w="180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gridSpan w:val="2"/>
          </w:tcPr>
          <w:p>
            <w:pPr>
              <w:pStyle w:val="10"/>
              <w:spacing w:before="113"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年销售量(台件)</w:t>
            </w:r>
          </w:p>
        </w:tc>
        <w:tc>
          <w:tcPr>
            <w:tcW w:w="1823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10" w:type="dxa"/>
            <w:gridSpan w:val="2"/>
          </w:tcPr>
          <w:p>
            <w:pPr>
              <w:pStyle w:val="10"/>
              <w:spacing w:before="113" w:line="307" w:lineRule="exact"/>
              <w:ind w:left="108"/>
              <w:rPr>
                <w:sz w:val="24"/>
              </w:rPr>
            </w:pPr>
            <w:r>
              <w:rPr>
                <w:sz w:val="24"/>
              </w:rPr>
              <w:t>保修期返修率(%)</w:t>
            </w:r>
          </w:p>
        </w:tc>
        <w:tc>
          <w:tcPr>
            <w:tcW w:w="180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gridSpan w:val="2"/>
          </w:tcPr>
          <w:p>
            <w:pPr>
              <w:pStyle w:val="10"/>
              <w:spacing w:before="112"/>
              <w:ind w:left="106"/>
              <w:rPr>
                <w:sz w:val="24"/>
              </w:rPr>
            </w:pPr>
            <w:r>
              <w:rPr>
                <w:sz w:val="24"/>
              </w:rPr>
              <w:t>年处理退赔次数</w:t>
            </w:r>
          </w:p>
        </w:tc>
        <w:tc>
          <w:tcPr>
            <w:tcW w:w="1823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10" w:type="dxa"/>
            <w:gridSpan w:val="2"/>
          </w:tcPr>
          <w:p>
            <w:pPr>
              <w:pStyle w:val="10"/>
              <w:spacing w:before="112"/>
              <w:ind w:left="108"/>
              <w:rPr>
                <w:sz w:val="24"/>
              </w:rPr>
            </w:pPr>
            <w:r>
              <w:rPr>
                <w:sz w:val="24"/>
              </w:rPr>
              <w:t>产品抽检合格率(%)</w:t>
            </w:r>
          </w:p>
        </w:tc>
        <w:tc>
          <w:tcPr>
            <w:tcW w:w="180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gridSpan w:val="2"/>
          </w:tcPr>
          <w:p>
            <w:pPr>
              <w:pStyle w:val="10"/>
              <w:spacing w:before="113"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售后服务网点数</w:t>
            </w:r>
          </w:p>
        </w:tc>
        <w:tc>
          <w:tcPr>
            <w:tcW w:w="1823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610" w:type="dxa"/>
            <w:gridSpan w:val="2"/>
          </w:tcPr>
          <w:p>
            <w:pPr>
              <w:pStyle w:val="10"/>
              <w:spacing w:before="113" w:line="307" w:lineRule="exact"/>
              <w:ind w:left="108"/>
              <w:rPr>
                <w:sz w:val="24"/>
              </w:rPr>
            </w:pPr>
            <w:r>
              <w:rPr>
                <w:sz w:val="24"/>
              </w:rPr>
              <w:t>售后服务职工人数</w:t>
            </w:r>
          </w:p>
        </w:tc>
        <w:tc>
          <w:tcPr>
            <w:tcW w:w="180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gridSpan w:val="2"/>
          </w:tcPr>
          <w:p>
            <w:pPr>
              <w:pStyle w:val="10"/>
              <w:spacing w:before="112"/>
              <w:ind w:left="219"/>
              <w:rPr>
                <w:sz w:val="24"/>
              </w:rPr>
            </w:pPr>
            <w:r>
              <w:rPr>
                <w:sz w:val="24"/>
              </w:rPr>
              <w:t>获省、部级以上</w:t>
            </w:r>
          </w:p>
          <w:p>
            <w:pPr>
              <w:pStyle w:val="10"/>
              <w:spacing w:before="134" w:line="306" w:lineRule="exact"/>
              <w:ind w:left="339"/>
              <w:rPr>
                <w:sz w:val="24"/>
              </w:rPr>
            </w:pPr>
            <w:r>
              <w:rPr>
                <w:sz w:val="24"/>
              </w:rPr>
              <w:t>质量奖励情况</w:t>
            </w:r>
          </w:p>
        </w:tc>
        <w:tc>
          <w:tcPr>
            <w:tcW w:w="6237" w:type="dxa"/>
            <w:gridSpan w:val="5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20" w:type="dxa"/>
            <w:gridSpan w:val="4"/>
            <w:vMerge w:val="restart"/>
          </w:tcPr>
          <w:p>
            <w:pPr>
              <w:pStyle w:val="10"/>
              <w:spacing w:before="7"/>
              <w:rPr>
                <w:sz w:val="35"/>
              </w:rPr>
            </w:pPr>
          </w:p>
          <w:p>
            <w:pPr>
              <w:pStyle w:val="10"/>
              <w:ind w:left="393"/>
              <w:rPr>
                <w:sz w:val="24"/>
              </w:rPr>
            </w:pPr>
            <w:r>
              <w:rPr>
                <w:sz w:val="24"/>
              </w:rPr>
              <w:t>目前该产品关键质量特性指标分别是</w:t>
            </w:r>
          </w:p>
        </w:tc>
        <w:tc>
          <w:tcPr>
            <w:tcW w:w="4530" w:type="dxa"/>
            <w:gridSpan w:val="4"/>
          </w:tcPr>
          <w:p>
            <w:pPr>
              <w:pStyle w:val="10"/>
              <w:spacing w:before="64" w:line="295" w:lineRule="exact"/>
              <w:ind w:left="3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20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gridSpan w:val="4"/>
          </w:tcPr>
          <w:p>
            <w:pPr>
              <w:pStyle w:val="10"/>
              <w:spacing w:before="65" w:line="294" w:lineRule="exact"/>
              <w:ind w:left="3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420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gridSpan w:val="4"/>
          </w:tcPr>
          <w:p>
            <w:pPr>
              <w:pStyle w:val="10"/>
              <w:spacing w:before="64" w:line="295" w:lineRule="exact"/>
              <w:ind w:left="3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8950" w:type="dxa"/>
            <w:gridSpan w:val="8"/>
          </w:tcPr>
          <w:p>
            <w:pPr>
              <w:pStyle w:val="10"/>
              <w:spacing w:before="93"/>
              <w:ind w:left="316"/>
              <w:rPr>
                <w:sz w:val="21"/>
              </w:rPr>
            </w:pPr>
            <w:r>
              <w:rPr>
                <w:sz w:val="21"/>
              </w:rPr>
              <w:t>注：1. 以上栏目由企业/机构据实填报，以上一年度数据为准；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1054"/>
              </w:tabs>
              <w:spacing w:before="113" w:after="0" w:line="240" w:lineRule="auto"/>
              <w:ind w:left="1053" w:right="0" w:hanging="318"/>
              <w:jc w:val="left"/>
              <w:rPr>
                <w:sz w:val="21"/>
              </w:rPr>
            </w:pPr>
            <w:r>
              <w:rPr>
                <w:sz w:val="21"/>
              </w:rPr>
              <w:t>产品必须填写型号、规格，填写系列产品推荐无效；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1054"/>
              </w:tabs>
              <w:spacing w:before="110" w:after="0" w:line="240" w:lineRule="auto"/>
              <w:ind w:left="1053" w:right="0" w:hanging="318"/>
              <w:jc w:val="left"/>
              <w:rPr>
                <w:sz w:val="21"/>
              </w:rPr>
            </w:pPr>
            <w:r>
              <w:rPr>
                <w:sz w:val="21"/>
              </w:rPr>
              <w:t>提供产品检测报告复印件；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1054"/>
              </w:tabs>
              <w:spacing w:before="110" w:after="0" w:line="267" w:lineRule="exact"/>
              <w:ind w:left="1053" w:right="0" w:hanging="318"/>
              <w:jc w:val="left"/>
              <w:rPr>
                <w:b/>
                <w:sz w:val="21"/>
              </w:rPr>
            </w:pPr>
            <w:r>
              <w:rPr>
                <w:b/>
                <w:spacing w:val="-3"/>
                <w:sz w:val="21"/>
              </w:rPr>
              <w:t xml:space="preserve">如提供图标格式作为产品商标名称，请提供 </w:t>
            </w:r>
            <w:r>
              <w:rPr>
                <w:b/>
                <w:sz w:val="21"/>
              </w:rPr>
              <w:t>CDR</w:t>
            </w:r>
            <w:r>
              <w:rPr>
                <w:b/>
                <w:spacing w:val="-8"/>
                <w:sz w:val="21"/>
              </w:rPr>
              <w:t xml:space="preserve"> 格式的商标产品名称文件。</w:t>
            </w:r>
          </w:p>
        </w:tc>
      </w:tr>
    </w:tbl>
    <w:p>
      <w:pPr>
        <w:spacing w:after="0" w:line="267" w:lineRule="exact"/>
        <w:jc w:val="left"/>
        <w:rPr>
          <w:sz w:val="21"/>
        </w:rPr>
        <w:sectPr>
          <w:pgSz w:w="11910" w:h="16840"/>
          <w:pgMar w:top="1040" w:right="500" w:bottom="1760" w:left="500" w:header="0" w:footer="1562" w:gutter="0"/>
        </w:sectPr>
      </w:pPr>
    </w:p>
    <w:p>
      <w:pPr>
        <w:pStyle w:val="3"/>
        <w:spacing w:line="588" w:lineRule="exact"/>
      </w:pPr>
      <w:r>
        <w:t>市场质量信用等级评价信息表（服务类）</w:t>
      </w:r>
    </w:p>
    <w:p>
      <w:pPr>
        <w:spacing w:before="0" w:after="8" w:line="286" w:lineRule="exact"/>
        <w:ind w:left="1031" w:right="0" w:firstLine="0"/>
        <w:jc w:val="left"/>
        <w:rPr>
          <w:sz w:val="24"/>
        </w:rPr>
      </w:pPr>
      <w:r>
        <w:rPr>
          <w:sz w:val="24"/>
        </w:rPr>
        <w:t>企业/</w:t>
      </w:r>
      <w:r>
        <w:rPr>
          <w:spacing w:val="-24"/>
          <w:sz w:val="24"/>
        </w:rPr>
        <w:t>机构名称：</w:t>
      </w:r>
      <w:r>
        <w:rPr>
          <w:sz w:val="24"/>
        </w:rPr>
        <w:t>（加盖公章)</w:t>
      </w:r>
    </w:p>
    <w:tbl>
      <w:tblPr>
        <w:tblStyle w:val="7"/>
        <w:tblW w:w="0" w:type="auto"/>
        <w:tblInd w:w="8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998"/>
        <w:gridCol w:w="2223"/>
        <w:gridCol w:w="1872"/>
        <w:gridCol w:w="435"/>
        <w:gridCol w:w="21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466" w:type="dxa"/>
            <w:gridSpan w:val="2"/>
          </w:tcPr>
          <w:p>
            <w:pPr>
              <w:pStyle w:val="10"/>
              <w:spacing w:before="179"/>
              <w:ind w:left="107"/>
              <w:rPr>
                <w:sz w:val="24"/>
              </w:rPr>
            </w:pPr>
            <w:r>
              <w:rPr>
                <w:sz w:val="24"/>
              </w:rPr>
              <w:t>负责申请部门名称</w:t>
            </w:r>
          </w:p>
        </w:tc>
        <w:tc>
          <w:tcPr>
            <w:tcW w:w="6697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466" w:type="dxa"/>
            <w:gridSpan w:val="2"/>
          </w:tcPr>
          <w:p>
            <w:pPr>
              <w:pStyle w:val="10"/>
              <w:spacing w:before="180"/>
              <w:ind w:left="107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22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307" w:type="dxa"/>
            <w:gridSpan w:val="2"/>
          </w:tcPr>
          <w:p>
            <w:pPr>
              <w:pStyle w:val="10"/>
              <w:spacing w:before="180"/>
              <w:ind w:left="91"/>
              <w:rPr>
                <w:sz w:val="24"/>
              </w:rPr>
            </w:pPr>
            <w:r>
              <w:rPr>
                <w:sz w:val="24"/>
              </w:rPr>
              <w:t>联系人职务</w:t>
            </w:r>
          </w:p>
        </w:tc>
        <w:tc>
          <w:tcPr>
            <w:tcW w:w="216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466" w:type="dxa"/>
            <w:gridSpan w:val="2"/>
          </w:tcPr>
          <w:p>
            <w:pPr>
              <w:pStyle w:val="10"/>
              <w:spacing w:before="180"/>
              <w:ind w:left="107"/>
              <w:rPr>
                <w:sz w:val="24"/>
              </w:rPr>
            </w:pPr>
            <w:r>
              <w:rPr>
                <w:sz w:val="24"/>
              </w:rPr>
              <w:t>联系人电话</w:t>
            </w:r>
          </w:p>
        </w:tc>
        <w:tc>
          <w:tcPr>
            <w:tcW w:w="222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307" w:type="dxa"/>
            <w:gridSpan w:val="2"/>
          </w:tcPr>
          <w:p>
            <w:pPr>
              <w:pStyle w:val="10"/>
              <w:spacing w:before="180"/>
              <w:ind w:left="91"/>
              <w:rPr>
                <w:sz w:val="24"/>
              </w:rPr>
            </w:pPr>
            <w:r>
              <w:rPr>
                <w:sz w:val="24"/>
              </w:rPr>
              <w:t>联系人电子信箱</w:t>
            </w:r>
          </w:p>
        </w:tc>
        <w:tc>
          <w:tcPr>
            <w:tcW w:w="2167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466" w:type="dxa"/>
            <w:gridSpan w:val="2"/>
          </w:tcPr>
          <w:p>
            <w:pPr>
              <w:pStyle w:val="10"/>
              <w:spacing w:before="164"/>
              <w:ind w:left="107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6697" w:type="dxa"/>
            <w:gridSpan w:val="4"/>
          </w:tcPr>
          <w:p>
            <w:pPr>
              <w:pStyle w:val="10"/>
              <w:spacing w:before="49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（含邮编）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68" w:type="dxa"/>
            <w:vMerge w:val="restart"/>
          </w:tcPr>
          <w:p>
            <w:pPr>
              <w:pStyle w:val="10"/>
              <w:spacing w:before="8"/>
              <w:rPr>
                <w:sz w:val="34"/>
              </w:rPr>
            </w:pPr>
          </w:p>
          <w:p>
            <w:pPr>
              <w:pStyle w:val="10"/>
              <w:spacing w:before="1" w:line="297" w:lineRule="auto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被推荐服务基本情况</w:t>
            </w:r>
          </w:p>
        </w:tc>
        <w:tc>
          <w:tcPr>
            <w:tcW w:w="1998" w:type="dxa"/>
          </w:tcPr>
          <w:p>
            <w:pPr>
              <w:pStyle w:val="10"/>
              <w:spacing w:before="1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专项服务名称</w:t>
            </w:r>
          </w:p>
        </w:tc>
        <w:tc>
          <w:tcPr>
            <w:tcW w:w="2223" w:type="dxa"/>
          </w:tcPr>
          <w:p>
            <w:pPr>
              <w:pStyle w:val="10"/>
              <w:spacing w:before="18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（必填）</w:t>
            </w:r>
          </w:p>
        </w:tc>
        <w:tc>
          <w:tcPr>
            <w:tcW w:w="1872" w:type="dxa"/>
          </w:tcPr>
          <w:p>
            <w:pPr>
              <w:pStyle w:val="10"/>
              <w:spacing w:before="180"/>
              <w:ind w:left="115"/>
              <w:rPr>
                <w:sz w:val="24"/>
              </w:rPr>
            </w:pPr>
            <w:r>
              <w:rPr>
                <w:sz w:val="24"/>
              </w:rPr>
              <w:t>服务机构名称</w:t>
            </w:r>
          </w:p>
        </w:tc>
        <w:tc>
          <w:tcPr>
            <w:tcW w:w="2602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3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10"/>
              <w:rPr>
                <w:sz w:val="17"/>
              </w:rPr>
            </w:pPr>
          </w:p>
          <w:p>
            <w:pPr>
              <w:pStyle w:val="10"/>
              <w:ind w:left="107"/>
              <w:rPr>
                <w:sz w:val="24"/>
              </w:rPr>
            </w:pPr>
            <w:r>
              <w:rPr>
                <w:sz w:val="24"/>
              </w:rPr>
              <w:t>服务内容及标准</w:t>
            </w:r>
          </w:p>
        </w:tc>
        <w:tc>
          <w:tcPr>
            <w:tcW w:w="6697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>
            <w:pPr>
              <w:pStyle w:val="10"/>
              <w:spacing w:before="180"/>
              <w:ind w:left="107"/>
              <w:rPr>
                <w:sz w:val="24"/>
              </w:rPr>
            </w:pPr>
            <w:r>
              <w:rPr>
                <w:sz w:val="24"/>
              </w:rPr>
              <w:t>用户投诉次数</w:t>
            </w:r>
          </w:p>
        </w:tc>
        <w:tc>
          <w:tcPr>
            <w:tcW w:w="6697" w:type="dxa"/>
            <w:gridSpan w:val="4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>
            <w:pPr>
              <w:pStyle w:val="10"/>
              <w:spacing w:before="180"/>
              <w:ind w:left="107"/>
              <w:rPr>
                <w:sz w:val="24"/>
              </w:rPr>
            </w:pPr>
            <w:r>
              <w:rPr>
                <w:sz w:val="24"/>
              </w:rPr>
              <w:t>服务职工人数</w:t>
            </w:r>
          </w:p>
        </w:tc>
        <w:tc>
          <w:tcPr>
            <w:tcW w:w="2223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872" w:type="dxa"/>
          </w:tcPr>
          <w:p>
            <w:pPr>
              <w:pStyle w:val="10"/>
              <w:spacing w:before="180"/>
              <w:ind w:left="115"/>
              <w:rPr>
                <w:sz w:val="24"/>
              </w:rPr>
            </w:pPr>
            <w:r>
              <w:rPr>
                <w:sz w:val="24"/>
              </w:rPr>
              <w:t>每年服务人次</w:t>
            </w:r>
          </w:p>
        </w:tc>
        <w:tc>
          <w:tcPr>
            <w:tcW w:w="2602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1" w:type="dxa"/>
            <w:gridSpan w:val="2"/>
            <w:vMerge w:val="restart"/>
          </w:tcPr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spacing w:before="3"/>
              <w:rPr>
                <w:sz w:val="29"/>
              </w:rPr>
            </w:pPr>
          </w:p>
          <w:p>
            <w:pPr>
              <w:pStyle w:val="10"/>
              <w:ind w:left="313"/>
              <w:rPr>
                <w:sz w:val="24"/>
              </w:rPr>
            </w:pPr>
            <w:r>
              <w:rPr>
                <w:sz w:val="24"/>
              </w:rPr>
              <w:t>目前服务关键质量特性指标分别是</w:t>
            </w:r>
          </w:p>
        </w:tc>
        <w:tc>
          <w:tcPr>
            <w:tcW w:w="4474" w:type="dxa"/>
            <w:gridSpan w:val="3"/>
          </w:tcPr>
          <w:p>
            <w:pPr>
              <w:pStyle w:val="10"/>
              <w:spacing w:before="65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  <w:gridSpan w:val="3"/>
          </w:tcPr>
          <w:p>
            <w:pPr>
              <w:pStyle w:val="10"/>
              <w:spacing w:before="64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  <w:gridSpan w:val="3"/>
          </w:tcPr>
          <w:p>
            <w:pPr>
              <w:pStyle w:val="10"/>
              <w:spacing w:before="65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</w:trPr>
        <w:tc>
          <w:tcPr>
            <w:tcW w:w="9163" w:type="dxa"/>
            <w:gridSpan w:val="6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7"/>
              <w:rPr>
                <w:sz w:val="15"/>
              </w:rPr>
            </w:pPr>
          </w:p>
          <w:p>
            <w:pPr>
              <w:pStyle w:val="10"/>
              <w:ind w:left="318"/>
              <w:rPr>
                <w:sz w:val="21"/>
              </w:rPr>
            </w:pPr>
            <w:r>
              <w:rPr>
                <w:sz w:val="21"/>
              </w:rPr>
              <w:t>注：1. 以上栏目由企业/机构据实填报，以上一年度数据为准；</w:t>
            </w:r>
          </w:p>
          <w:p>
            <w:pPr>
              <w:pStyle w:val="10"/>
              <w:spacing w:before="110"/>
              <w:ind w:left="738"/>
              <w:rPr>
                <w:sz w:val="21"/>
              </w:rPr>
            </w:pPr>
            <w:r>
              <w:rPr>
                <w:sz w:val="21"/>
              </w:rPr>
              <w:t>2. 服务应填写企业/机构的专项服务名称(不是企业/机构的服务机构)。</w:t>
            </w:r>
          </w:p>
        </w:tc>
      </w:tr>
    </w:tbl>
    <w:p>
      <w:pPr>
        <w:spacing w:after="0"/>
        <w:rPr>
          <w:sz w:val="21"/>
        </w:rPr>
        <w:sectPr>
          <w:footerReference r:id="rId5" w:type="default"/>
          <w:footerReference r:id="rId6" w:type="even"/>
          <w:pgSz w:w="11910" w:h="16840"/>
          <w:pgMar w:top="1540" w:right="500" w:bottom="1460" w:left="500" w:header="0" w:footer="1262" w:gutter="0"/>
        </w:sectPr>
      </w:pPr>
    </w:p>
    <w:p>
      <w:pPr>
        <w:pStyle w:val="3"/>
        <w:spacing w:line="606" w:lineRule="exact"/>
      </w:pPr>
      <w:r>
        <w:t>市场质量信用等级评价信息表（工程类）</w:t>
      </w:r>
    </w:p>
    <w:p>
      <w:pPr>
        <w:spacing w:before="0" w:after="17" w:line="259" w:lineRule="exact"/>
        <w:ind w:left="1300" w:right="0" w:firstLine="0"/>
        <w:jc w:val="left"/>
        <w:rPr>
          <w:sz w:val="21"/>
        </w:rPr>
      </w:pPr>
      <w:r>
        <w:rPr>
          <w:sz w:val="21"/>
        </w:rPr>
        <w:t>企业/机构名称:（加盖公章）</w:t>
      </w:r>
    </w:p>
    <w:tbl>
      <w:tblPr>
        <w:tblStyle w:val="7"/>
        <w:tblW w:w="0" w:type="auto"/>
        <w:tblInd w:w="1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782"/>
        <w:gridCol w:w="967"/>
        <w:gridCol w:w="985"/>
        <w:gridCol w:w="518"/>
        <w:gridCol w:w="704"/>
        <w:gridCol w:w="1087"/>
        <w:gridCol w:w="86"/>
        <w:gridCol w:w="346"/>
        <w:gridCol w:w="974"/>
        <w:gridCol w:w="1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50" w:type="dxa"/>
            <w:gridSpan w:val="2"/>
          </w:tcPr>
          <w:p>
            <w:pPr>
              <w:pStyle w:val="10"/>
              <w:spacing w:before="113" w:line="306" w:lineRule="exact"/>
              <w:ind w:left="107"/>
              <w:rPr>
                <w:sz w:val="24"/>
              </w:rPr>
            </w:pPr>
            <w:r>
              <w:rPr>
                <w:sz w:val="24"/>
              </w:rPr>
              <w:t>负责申请部门名称</w:t>
            </w:r>
          </w:p>
        </w:tc>
        <w:tc>
          <w:tcPr>
            <w:tcW w:w="7017" w:type="dxa"/>
            <w:gridSpan w:val="9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50" w:type="dxa"/>
            <w:gridSpan w:val="2"/>
          </w:tcPr>
          <w:p>
            <w:pPr>
              <w:pStyle w:val="10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470" w:type="dxa"/>
            <w:gridSpan w:val="3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23" w:type="dxa"/>
            <w:gridSpan w:val="4"/>
          </w:tcPr>
          <w:p>
            <w:pPr>
              <w:pStyle w:val="10"/>
              <w:spacing w:before="112"/>
              <w:ind w:left="120"/>
              <w:rPr>
                <w:sz w:val="24"/>
              </w:rPr>
            </w:pPr>
            <w:r>
              <w:rPr>
                <w:sz w:val="24"/>
              </w:rPr>
              <w:t>联系人职务</w:t>
            </w:r>
          </w:p>
        </w:tc>
        <w:tc>
          <w:tcPr>
            <w:tcW w:w="2324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50" w:type="dxa"/>
            <w:gridSpan w:val="2"/>
          </w:tcPr>
          <w:p>
            <w:pPr>
              <w:pStyle w:val="10"/>
              <w:spacing w:before="113" w:line="306" w:lineRule="exact"/>
              <w:ind w:left="107"/>
              <w:rPr>
                <w:sz w:val="24"/>
              </w:rPr>
            </w:pPr>
            <w:r>
              <w:rPr>
                <w:sz w:val="24"/>
              </w:rPr>
              <w:t>联系人电话</w:t>
            </w:r>
          </w:p>
        </w:tc>
        <w:tc>
          <w:tcPr>
            <w:tcW w:w="2470" w:type="dxa"/>
            <w:gridSpan w:val="3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23" w:type="dxa"/>
            <w:gridSpan w:val="4"/>
          </w:tcPr>
          <w:p>
            <w:pPr>
              <w:pStyle w:val="10"/>
              <w:spacing w:before="113" w:line="306" w:lineRule="exact"/>
              <w:ind w:left="120"/>
              <w:rPr>
                <w:sz w:val="24"/>
              </w:rPr>
            </w:pPr>
            <w:r>
              <w:rPr>
                <w:sz w:val="24"/>
              </w:rPr>
              <w:t>联系人电子信箱</w:t>
            </w:r>
          </w:p>
        </w:tc>
        <w:tc>
          <w:tcPr>
            <w:tcW w:w="2324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50" w:type="dxa"/>
            <w:gridSpan w:val="2"/>
          </w:tcPr>
          <w:p>
            <w:pPr>
              <w:pStyle w:val="10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7017" w:type="dxa"/>
            <w:gridSpan w:val="9"/>
          </w:tcPr>
          <w:p>
            <w:pPr>
              <w:pStyle w:val="10"/>
              <w:spacing w:before="112"/>
              <w:ind w:left="2884" w:right="2882"/>
              <w:jc w:val="center"/>
              <w:rPr>
                <w:sz w:val="24"/>
              </w:rPr>
            </w:pPr>
            <w:r>
              <w:rPr>
                <w:sz w:val="24"/>
              </w:rPr>
              <w:t>（含邮编）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50" w:type="dxa"/>
            <w:gridSpan w:val="2"/>
          </w:tcPr>
          <w:p>
            <w:pPr>
              <w:pStyle w:val="10"/>
              <w:spacing w:before="113" w:line="306" w:lineRule="exact"/>
              <w:ind w:left="107"/>
              <w:rPr>
                <w:sz w:val="24"/>
              </w:rPr>
            </w:pPr>
            <w:r>
              <w:rPr>
                <w:sz w:val="24"/>
              </w:rPr>
              <w:t>主要工程名称</w:t>
            </w:r>
          </w:p>
        </w:tc>
        <w:tc>
          <w:tcPr>
            <w:tcW w:w="2470" w:type="dxa"/>
            <w:gridSpan w:val="3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2223" w:type="dxa"/>
            <w:gridSpan w:val="4"/>
          </w:tcPr>
          <w:p>
            <w:pPr>
              <w:pStyle w:val="10"/>
              <w:spacing w:before="113" w:line="306" w:lineRule="exact"/>
              <w:ind w:left="120"/>
              <w:rPr>
                <w:sz w:val="24"/>
              </w:rPr>
            </w:pPr>
            <w:r>
              <w:rPr>
                <w:sz w:val="24"/>
              </w:rPr>
              <w:t>工程验收合格率</w:t>
            </w:r>
          </w:p>
        </w:tc>
        <w:tc>
          <w:tcPr>
            <w:tcW w:w="2324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68" w:type="dxa"/>
            <w:vMerge w:val="restart"/>
          </w:tcPr>
          <w:p>
            <w:pPr>
              <w:pStyle w:val="10"/>
              <w:spacing w:before="64" w:line="297" w:lineRule="auto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被推荐工程基本情</w:t>
            </w:r>
          </w:p>
          <w:p>
            <w:pPr>
              <w:pStyle w:val="10"/>
              <w:spacing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1782" w:type="dxa"/>
          </w:tcPr>
          <w:p>
            <w:pPr>
              <w:pStyle w:val="10"/>
              <w:spacing w:before="1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工程名称</w:t>
            </w:r>
          </w:p>
        </w:tc>
        <w:tc>
          <w:tcPr>
            <w:tcW w:w="2470" w:type="dxa"/>
            <w:gridSpan w:val="3"/>
          </w:tcPr>
          <w:p>
            <w:pPr>
              <w:pStyle w:val="10"/>
              <w:spacing w:before="112"/>
              <w:ind w:left="761"/>
              <w:rPr>
                <w:b/>
                <w:sz w:val="24"/>
              </w:rPr>
            </w:pPr>
            <w:r>
              <w:rPr>
                <w:b/>
                <w:sz w:val="24"/>
              </w:rPr>
              <w:t>（必填）</w:t>
            </w:r>
          </w:p>
        </w:tc>
        <w:tc>
          <w:tcPr>
            <w:tcW w:w="2223" w:type="dxa"/>
            <w:gridSpan w:val="4"/>
          </w:tcPr>
          <w:p>
            <w:pPr>
              <w:pStyle w:val="10"/>
              <w:spacing w:before="112"/>
              <w:ind w:left="120"/>
              <w:rPr>
                <w:sz w:val="24"/>
              </w:rPr>
            </w:pPr>
            <w:r>
              <w:rPr>
                <w:sz w:val="24"/>
              </w:rPr>
              <w:t>工程造价（万元）</w:t>
            </w:r>
          </w:p>
        </w:tc>
        <w:tc>
          <w:tcPr>
            <w:tcW w:w="2324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9" w:type="dxa"/>
            <w:gridSpan w:val="10"/>
          </w:tcPr>
          <w:p>
            <w:pPr>
              <w:pStyle w:val="10"/>
              <w:spacing w:before="65" w:line="294" w:lineRule="exact"/>
              <w:ind w:left="107"/>
              <w:rPr>
                <w:sz w:val="24"/>
              </w:rPr>
            </w:pPr>
            <w:r>
              <w:rPr>
                <w:sz w:val="24"/>
              </w:rPr>
              <w:t>工程类别：1.公共建筑 2.市政工程 3.交通工程 4.住宅工程 5.其它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gridSpan w:val="2"/>
          </w:tcPr>
          <w:p>
            <w:pPr>
              <w:pStyle w:val="10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建设单位（用户）名称</w:t>
            </w:r>
          </w:p>
        </w:tc>
        <w:tc>
          <w:tcPr>
            <w:tcW w:w="6050" w:type="dxa"/>
            <w:gridSpan w:val="8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gridSpan w:val="2"/>
          </w:tcPr>
          <w:p>
            <w:pPr>
              <w:pStyle w:val="10"/>
              <w:spacing w:before="113" w:line="306" w:lineRule="exact"/>
              <w:ind w:left="172"/>
              <w:rPr>
                <w:sz w:val="24"/>
              </w:rPr>
            </w:pPr>
            <w:r>
              <w:rPr>
                <w:sz w:val="24"/>
              </w:rPr>
              <w:t>建筑面积（万平方米）</w:t>
            </w:r>
          </w:p>
        </w:tc>
        <w:tc>
          <w:tcPr>
            <w:tcW w:w="98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222" w:type="dxa"/>
            <w:gridSpan w:val="2"/>
          </w:tcPr>
          <w:p>
            <w:pPr>
              <w:pStyle w:val="10"/>
              <w:spacing w:before="113" w:line="306" w:lineRule="exact"/>
              <w:ind w:left="108"/>
              <w:rPr>
                <w:sz w:val="24"/>
              </w:rPr>
            </w:pPr>
            <w:r>
              <w:rPr>
                <w:sz w:val="24"/>
              </w:rPr>
              <w:t>竣工日期</w:t>
            </w:r>
          </w:p>
        </w:tc>
        <w:tc>
          <w:tcPr>
            <w:tcW w:w="1173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gridSpan w:val="2"/>
          </w:tcPr>
          <w:p>
            <w:pPr>
              <w:pStyle w:val="10"/>
              <w:spacing w:before="94"/>
              <w:ind w:left="175"/>
              <w:rPr>
                <w:sz w:val="24"/>
              </w:rPr>
            </w:pPr>
            <w:r>
              <w:rPr>
                <w:sz w:val="24"/>
              </w:rPr>
              <w:t>验收日期</w:t>
            </w:r>
          </w:p>
        </w:tc>
        <w:tc>
          <w:tcPr>
            <w:tcW w:w="135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</w:tcPr>
          <w:p>
            <w:pPr>
              <w:pStyle w:val="10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工程地点</w:t>
            </w:r>
          </w:p>
        </w:tc>
        <w:tc>
          <w:tcPr>
            <w:tcW w:w="7017" w:type="dxa"/>
            <w:gridSpan w:val="9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</w:tcPr>
          <w:p>
            <w:pPr>
              <w:pStyle w:val="10"/>
              <w:spacing w:before="65" w:line="294" w:lineRule="exact"/>
              <w:ind w:left="107"/>
              <w:rPr>
                <w:sz w:val="24"/>
              </w:rPr>
            </w:pPr>
            <w:r>
              <w:rPr>
                <w:sz w:val="24"/>
              </w:rPr>
              <w:t>工程设计单位</w:t>
            </w:r>
          </w:p>
        </w:tc>
        <w:tc>
          <w:tcPr>
            <w:tcW w:w="2470" w:type="dxa"/>
            <w:gridSpan w:val="3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791" w:type="dxa"/>
            <w:gridSpan w:val="2"/>
          </w:tcPr>
          <w:p>
            <w:pPr>
              <w:pStyle w:val="10"/>
              <w:spacing w:before="65" w:line="294" w:lineRule="exact"/>
              <w:ind w:left="67"/>
              <w:rPr>
                <w:sz w:val="24"/>
              </w:rPr>
            </w:pPr>
            <w:r>
              <w:rPr>
                <w:sz w:val="24"/>
              </w:rPr>
              <w:t>工程监理单位</w:t>
            </w:r>
          </w:p>
        </w:tc>
        <w:tc>
          <w:tcPr>
            <w:tcW w:w="2756" w:type="dxa"/>
            <w:gridSpan w:val="4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</w:tcPr>
          <w:p>
            <w:pPr>
              <w:pStyle w:val="10"/>
              <w:spacing w:before="64" w:line="297" w:lineRule="auto"/>
              <w:ind w:left="107" w:right="97"/>
              <w:rPr>
                <w:sz w:val="24"/>
              </w:rPr>
            </w:pPr>
            <w:r>
              <w:rPr>
                <w:spacing w:val="-20"/>
                <w:sz w:val="24"/>
              </w:rPr>
              <w:t>获地区、行业优</w:t>
            </w:r>
            <w:r>
              <w:rPr>
                <w:sz w:val="24"/>
              </w:rPr>
              <w:t>质工程情况</w:t>
            </w:r>
          </w:p>
        </w:tc>
        <w:tc>
          <w:tcPr>
            <w:tcW w:w="7017" w:type="dxa"/>
            <w:gridSpan w:val="9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20" w:type="dxa"/>
            <w:gridSpan w:val="5"/>
            <w:vMerge w:val="restart"/>
          </w:tcPr>
          <w:p>
            <w:pPr>
              <w:pStyle w:val="10"/>
              <w:spacing w:before="6"/>
              <w:rPr>
                <w:sz w:val="35"/>
              </w:rPr>
            </w:pPr>
          </w:p>
          <w:p>
            <w:pPr>
              <w:pStyle w:val="10"/>
              <w:spacing w:before="1"/>
              <w:ind w:left="566"/>
              <w:rPr>
                <w:sz w:val="24"/>
              </w:rPr>
            </w:pPr>
            <w:r>
              <w:rPr>
                <w:sz w:val="24"/>
              </w:rPr>
              <w:t>目前工程关键质量特性指标分别是</w:t>
            </w:r>
          </w:p>
        </w:tc>
        <w:tc>
          <w:tcPr>
            <w:tcW w:w="4547" w:type="dxa"/>
            <w:gridSpan w:val="6"/>
          </w:tcPr>
          <w:p>
            <w:pPr>
              <w:pStyle w:val="10"/>
              <w:spacing w:before="64" w:line="296" w:lineRule="exact"/>
              <w:ind w:left="12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20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  <w:gridSpan w:val="6"/>
          </w:tcPr>
          <w:p>
            <w:pPr>
              <w:pStyle w:val="10"/>
              <w:spacing w:before="65" w:line="295" w:lineRule="exact"/>
              <w:ind w:left="12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720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  <w:gridSpan w:val="6"/>
          </w:tcPr>
          <w:p>
            <w:pPr>
              <w:pStyle w:val="10"/>
              <w:spacing w:before="64" w:line="296" w:lineRule="exact"/>
              <w:ind w:left="12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8" w:hRule="atLeast"/>
        </w:trPr>
        <w:tc>
          <w:tcPr>
            <w:tcW w:w="9267" w:type="dxa"/>
            <w:gridSpan w:val="11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77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建设单位（用户）满意度评价鉴定意见：</w:t>
            </w:r>
          </w:p>
          <w:p>
            <w:pPr>
              <w:pStyle w:val="10"/>
              <w:spacing w:before="110" w:line="338" w:lineRule="auto"/>
              <w:ind w:left="107" w:right="104" w:firstLine="208"/>
              <w:rPr>
                <w:sz w:val="21"/>
              </w:rPr>
            </w:pPr>
            <w:r>
              <w:rPr>
                <w:sz w:val="21"/>
              </w:rPr>
              <w:t>（请建设单位从该建筑工程项目的工程质量、施工服务、工程设计的建设性意见、后续维护、总体评价、改进建议等方面对该项目施工方予以评价说明）</w:t>
            </w: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0"/>
              <w:rPr>
                <w:sz w:val="18"/>
              </w:rPr>
            </w:pPr>
          </w:p>
          <w:p>
            <w:pPr>
              <w:pStyle w:val="10"/>
              <w:tabs>
                <w:tab w:val="left" w:pos="5776"/>
                <w:tab w:val="left" w:pos="6196"/>
              </w:tabs>
              <w:spacing w:line="338" w:lineRule="auto"/>
              <w:ind w:left="5356" w:right="1800" w:hanging="840"/>
              <w:rPr>
                <w:sz w:val="21"/>
              </w:rPr>
            </w:pPr>
            <w:r>
              <w:rPr>
                <w:sz w:val="21"/>
              </w:rPr>
              <w:t>建设单位（用户）签字（盖章</w:t>
            </w:r>
            <w:r>
              <w:rPr>
                <w:spacing w:val="-10"/>
                <w:sz w:val="21"/>
              </w:rPr>
              <w:t xml:space="preserve">）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267" w:type="dxa"/>
            <w:gridSpan w:val="11"/>
          </w:tcPr>
          <w:p>
            <w:pPr>
              <w:pStyle w:val="10"/>
              <w:spacing w:before="94" w:line="266" w:lineRule="exact"/>
              <w:ind w:left="316"/>
              <w:rPr>
                <w:sz w:val="21"/>
              </w:rPr>
            </w:pPr>
            <w:r>
              <w:rPr>
                <w:sz w:val="21"/>
              </w:rPr>
              <w:t>注：以上栏目由企业/机构据实填报，建设单位（用户）签字盖章有效。</w:t>
            </w:r>
          </w:p>
        </w:tc>
      </w:tr>
    </w:tbl>
    <w:p>
      <w:pPr>
        <w:spacing w:after="0" w:line="266" w:lineRule="exact"/>
        <w:rPr>
          <w:sz w:val="21"/>
        </w:rPr>
        <w:sectPr>
          <w:pgSz w:w="11910" w:h="16840"/>
          <w:pgMar w:top="1380" w:right="500" w:bottom="1160" w:left="500" w:header="0" w:footer="971" w:gutter="0"/>
        </w:sectPr>
      </w:pPr>
    </w:p>
    <w:p>
      <w:pPr>
        <w:pStyle w:val="4"/>
        <w:rPr>
          <w:sz w:val="24"/>
        </w:rPr>
      </w:pPr>
    </w:p>
    <w:p>
      <w:pPr>
        <w:pStyle w:val="4"/>
        <w:spacing w:before="2"/>
        <w:rPr>
          <w:sz w:val="17"/>
        </w:rPr>
      </w:pPr>
    </w:p>
    <w:p>
      <w:pPr>
        <w:spacing w:before="0"/>
        <w:ind w:left="448" w:right="0" w:firstLine="0"/>
        <w:jc w:val="left"/>
        <w:rPr>
          <w:sz w:val="24"/>
        </w:rPr>
      </w:pPr>
      <w:r>
        <w:rPr>
          <w:sz w:val="24"/>
        </w:rPr>
        <w:t>被评价对象：</w:t>
      </w:r>
    </w:p>
    <w:p>
      <w:pPr>
        <w:pStyle w:val="3"/>
        <w:spacing w:line="616" w:lineRule="exact"/>
        <w:ind w:left="448" w:right="0"/>
        <w:jc w:val="left"/>
      </w:pPr>
      <w:r>
        <w:br w:type="column"/>
      </w:r>
      <w:r>
        <w:t>被访者信息登记表</w:t>
      </w:r>
    </w:p>
    <w:p>
      <w:pPr>
        <w:spacing w:after="0" w:line="616" w:lineRule="exact"/>
        <w:jc w:val="left"/>
        <w:sectPr>
          <w:footerReference r:id="rId7" w:type="default"/>
          <w:footerReference r:id="rId8" w:type="even"/>
          <w:pgSz w:w="11910" w:h="16840"/>
          <w:pgMar w:top="1380" w:right="500" w:bottom="1020" w:left="500" w:header="0" w:footer="837" w:gutter="0"/>
          <w:pgNumType w:start="17"/>
          <w:cols w:equalWidth="0" w:num="2">
            <w:col w:w="1929" w:space="1635"/>
            <w:col w:w="7346"/>
          </w:cols>
        </w:sectPr>
      </w:pPr>
    </w:p>
    <w:p>
      <w:pPr>
        <w:pStyle w:val="4"/>
        <w:spacing w:before="13"/>
        <w:rPr>
          <w:rFonts w:ascii="方正小标宋简体"/>
          <w:sz w:val="21"/>
        </w:rPr>
      </w:pPr>
    </w:p>
    <w:tbl>
      <w:tblPr>
        <w:tblStyle w:val="7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510"/>
        <w:gridCol w:w="2034"/>
        <w:gridCol w:w="3402"/>
        <w:gridCol w:w="3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704" w:type="dxa"/>
          </w:tcPr>
          <w:p>
            <w:pPr>
              <w:pStyle w:val="10"/>
              <w:spacing w:before="9"/>
              <w:rPr>
                <w:rFonts w:ascii="方正小标宋简体"/>
                <w:sz w:val="12"/>
              </w:rPr>
            </w:pPr>
          </w:p>
          <w:p>
            <w:pPr>
              <w:pStyle w:val="10"/>
              <w:ind w:left="111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510" w:type="dxa"/>
          </w:tcPr>
          <w:p>
            <w:pPr>
              <w:pStyle w:val="10"/>
              <w:spacing w:before="210"/>
              <w:ind w:left="494" w:right="486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034" w:type="dxa"/>
          </w:tcPr>
          <w:p>
            <w:pPr>
              <w:pStyle w:val="10"/>
              <w:spacing w:before="210"/>
              <w:ind w:left="535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402" w:type="dxa"/>
          </w:tcPr>
          <w:p>
            <w:pPr>
              <w:pStyle w:val="10"/>
              <w:spacing w:before="210"/>
              <w:ind w:left="1200" w:right="1191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026" w:type="dxa"/>
          </w:tcPr>
          <w:p>
            <w:pPr>
              <w:pStyle w:val="10"/>
              <w:spacing w:before="210"/>
              <w:ind w:left="432"/>
              <w:rPr>
                <w:sz w:val="24"/>
              </w:rPr>
            </w:pPr>
            <w:r>
              <w:rPr>
                <w:sz w:val="24"/>
              </w:rPr>
              <w:t>E-mail（含传真号）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02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pStyle w:val="4"/>
        <w:spacing w:before="12"/>
        <w:rPr>
          <w:rFonts w:ascii="方正小标宋简体"/>
          <w:sz w:val="16"/>
        </w:rPr>
      </w:pPr>
    </w:p>
    <w:p>
      <w:pPr>
        <w:spacing w:before="70" w:line="285" w:lineRule="auto"/>
        <w:ind w:left="448" w:right="258" w:firstLine="0"/>
        <w:jc w:val="both"/>
        <w:rPr>
          <w:sz w:val="21"/>
        </w:rPr>
      </w:pPr>
      <w:r>
        <w:rPr>
          <w:spacing w:val="-5"/>
          <w:w w:val="95"/>
          <w:sz w:val="21"/>
        </w:rPr>
        <w:t>备注：</w:t>
      </w:r>
      <w:r>
        <w:rPr>
          <w:spacing w:val="-15"/>
          <w:w w:val="95"/>
          <w:sz w:val="21"/>
        </w:rPr>
        <w:t>1</w:t>
      </w:r>
      <w:r>
        <w:rPr>
          <w:spacing w:val="-6"/>
          <w:w w:val="95"/>
          <w:sz w:val="21"/>
        </w:rPr>
        <w:t>.请在表头处填写上述用户对于的被评价对象，企业</w:t>
      </w:r>
      <w:r>
        <w:rPr>
          <w:w w:val="95"/>
          <w:sz w:val="21"/>
        </w:rPr>
        <w:t xml:space="preserve">/机构类对应的被评价对象为被评价企业/机构名字， </w:t>
      </w:r>
      <w:r>
        <w:rPr>
          <w:w w:val="99"/>
          <w:sz w:val="21"/>
        </w:rPr>
        <w:t>品牌</w:t>
      </w:r>
      <w:r>
        <w:rPr>
          <w:spacing w:val="-11"/>
          <w:w w:val="99"/>
          <w:sz w:val="21"/>
        </w:rPr>
        <w:t>类对应的被评价对象为“</w:t>
      </w:r>
      <w:r>
        <w:rPr>
          <w:spacing w:val="1"/>
          <w:w w:val="99"/>
          <w:sz w:val="21"/>
        </w:rPr>
        <w:t>X</w:t>
      </w:r>
      <w:r>
        <w:rPr>
          <w:w w:val="99"/>
          <w:sz w:val="21"/>
        </w:rPr>
        <w:t>X</w:t>
      </w:r>
      <w:r>
        <w:rPr>
          <w:spacing w:val="-54"/>
          <w:sz w:val="21"/>
        </w:rPr>
        <w:t xml:space="preserve"> </w:t>
      </w:r>
      <w:r>
        <w:rPr>
          <w:w w:val="99"/>
          <w:sz w:val="21"/>
        </w:rPr>
        <w:t>公司的</w:t>
      </w:r>
      <w:r>
        <w:rPr>
          <w:sz w:val="21"/>
        </w:rPr>
        <w:t xml:space="preserve"> </w:t>
      </w:r>
      <w:r>
        <w:rPr>
          <w:spacing w:val="1"/>
          <w:w w:val="99"/>
          <w:sz w:val="21"/>
        </w:rPr>
        <w:t>X</w:t>
      </w:r>
      <w:r>
        <w:rPr>
          <w:w w:val="99"/>
          <w:sz w:val="21"/>
        </w:rPr>
        <w:t>X</w:t>
      </w:r>
      <w:r>
        <w:rPr>
          <w:spacing w:val="-54"/>
          <w:sz w:val="21"/>
        </w:rPr>
        <w:t xml:space="preserve"> </w:t>
      </w:r>
      <w:r>
        <w:rPr>
          <w:spacing w:val="-21"/>
          <w:w w:val="99"/>
          <w:sz w:val="21"/>
        </w:rPr>
        <w:t>品牌”，产品类对应的被评价对象为“</w:t>
      </w:r>
      <w:r>
        <w:rPr>
          <w:spacing w:val="1"/>
          <w:w w:val="99"/>
          <w:sz w:val="21"/>
        </w:rPr>
        <w:t>X</w:t>
      </w:r>
      <w:r>
        <w:rPr>
          <w:w w:val="99"/>
          <w:sz w:val="21"/>
        </w:rPr>
        <w:t>X</w:t>
      </w:r>
      <w:r>
        <w:rPr>
          <w:spacing w:val="-52"/>
          <w:sz w:val="21"/>
        </w:rPr>
        <w:t xml:space="preserve"> </w:t>
      </w:r>
      <w:r>
        <w:rPr>
          <w:spacing w:val="-1"/>
          <w:w w:val="99"/>
          <w:sz w:val="21"/>
        </w:rPr>
        <w:t>公司生产的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X</w:t>
      </w:r>
      <w:r>
        <w:rPr>
          <w:w w:val="99"/>
          <w:sz w:val="21"/>
        </w:rPr>
        <w:t>X</w:t>
      </w:r>
      <w:r>
        <w:rPr>
          <w:spacing w:val="-54"/>
          <w:sz w:val="21"/>
        </w:rPr>
        <w:t xml:space="preserve"> </w:t>
      </w:r>
      <w:r>
        <w:rPr>
          <w:spacing w:val="-1"/>
          <w:w w:val="99"/>
          <w:sz w:val="21"/>
        </w:rPr>
        <w:t>品牌</w:t>
      </w:r>
      <w:r>
        <w:rPr>
          <w:spacing w:val="-1"/>
          <w:sz w:val="21"/>
        </w:rPr>
        <w:t xml:space="preserve"> </w:t>
      </w:r>
      <w:r>
        <w:rPr>
          <w:spacing w:val="1"/>
          <w:w w:val="99"/>
          <w:sz w:val="21"/>
        </w:rPr>
        <w:t>X</w:t>
      </w:r>
      <w:r>
        <w:rPr>
          <w:w w:val="99"/>
          <w:sz w:val="21"/>
        </w:rPr>
        <w:t>X</w:t>
      </w:r>
      <w:r>
        <w:rPr>
          <w:spacing w:val="-52"/>
          <w:sz w:val="21"/>
        </w:rPr>
        <w:t xml:space="preserve"> </w:t>
      </w:r>
      <w:r>
        <w:rPr>
          <w:spacing w:val="-18"/>
          <w:w w:val="99"/>
          <w:sz w:val="21"/>
        </w:rPr>
        <w:t>产品”，服务</w:t>
      </w:r>
      <w:r>
        <w:rPr>
          <w:spacing w:val="-1"/>
          <w:w w:val="99"/>
          <w:sz w:val="21"/>
        </w:rPr>
        <w:t>类对应的被评价对象为“</w:t>
      </w:r>
      <w:r>
        <w:rPr>
          <w:spacing w:val="1"/>
          <w:w w:val="99"/>
          <w:sz w:val="21"/>
        </w:rPr>
        <w:t>X</w:t>
      </w:r>
      <w:r>
        <w:rPr>
          <w:w w:val="99"/>
          <w:sz w:val="21"/>
        </w:rPr>
        <w:t>X</w:t>
      </w:r>
      <w:r>
        <w:rPr>
          <w:spacing w:val="-54"/>
          <w:sz w:val="21"/>
        </w:rPr>
        <w:t xml:space="preserve"> </w:t>
      </w:r>
      <w:r>
        <w:rPr>
          <w:spacing w:val="-1"/>
          <w:w w:val="99"/>
          <w:sz w:val="21"/>
        </w:rPr>
        <w:t>公司提供的</w:t>
      </w:r>
      <w:r>
        <w:rPr>
          <w:spacing w:val="-1"/>
          <w:sz w:val="21"/>
        </w:rPr>
        <w:t xml:space="preserve"> </w:t>
      </w:r>
      <w:r>
        <w:rPr>
          <w:spacing w:val="1"/>
          <w:w w:val="99"/>
          <w:sz w:val="21"/>
        </w:rPr>
        <w:t>X</w:t>
      </w:r>
      <w:r>
        <w:rPr>
          <w:w w:val="99"/>
          <w:sz w:val="21"/>
        </w:rPr>
        <w:t>X</w:t>
      </w:r>
      <w:r>
        <w:rPr>
          <w:spacing w:val="-54"/>
          <w:sz w:val="21"/>
        </w:rPr>
        <w:t xml:space="preserve"> </w:t>
      </w:r>
      <w:r>
        <w:rPr>
          <w:spacing w:val="-11"/>
          <w:w w:val="99"/>
          <w:sz w:val="21"/>
        </w:rPr>
        <w:t>服务”，工程类对应的被评价对象为“</w:t>
      </w:r>
      <w:r>
        <w:rPr>
          <w:spacing w:val="1"/>
          <w:w w:val="99"/>
          <w:sz w:val="21"/>
        </w:rPr>
        <w:t>X</w:t>
      </w:r>
      <w:r>
        <w:rPr>
          <w:w w:val="99"/>
          <w:sz w:val="21"/>
        </w:rPr>
        <w:t>X</w:t>
      </w:r>
      <w:r>
        <w:rPr>
          <w:spacing w:val="-54"/>
          <w:sz w:val="21"/>
        </w:rPr>
        <w:t xml:space="preserve"> </w:t>
      </w:r>
      <w:r>
        <w:rPr>
          <w:spacing w:val="-1"/>
          <w:w w:val="99"/>
          <w:sz w:val="21"/>
        </w:rPr>
        <w:t>公司建设的</w:t>
      </w:r>
      <w:r>
        <w:rPr>
          <w:spacing w:val="-53"/>
          <w:sz w:val="21"/>
        </w:rPr>
        <w:t xml:space="preserve"> </w:t>
      </w:r>
      <w:r>
        <w:rPr>
          <w:spacing w:val="1"/>
          <w:w w:val="99"/>
          <w:sz w:val="21"/>
        </w:rPr>
        <w:t>X</w:t>
      </w:r>
      <w:r>
        <w:rPr>
          <w:w w:val="99"/>
          <w:sz w:val="21"/>
        </w:rPr>
        <w:t>X</w:t>
      </w:r>
      <w:r>
        <w:rPr>
          <w:spacing w:val="-52"/>
          <w:sz w:val="21"/>
        </w:rPr>
        <w:t xml:space="preserve"> </w:t>
      </w:r>
      <w:r>
        <w:rPr>
          <w:spacing w:val="-27"/>
          <w:w w:val="99"/>
          <w:sz w:val="21"/>
        </w:rPr>
        <w:t>工程”。</w:t>
      </w:r>
      <w:r>
        <w:rPr>
          <w:sz w:val="21"/>
        </w:rPr>
        <w:t>如一份用户名单同时对应企业/机构的多个申请类别，可在被评价对象处列出所有对应的申请类别。</w:t>
      </w:r>
    </w:p>
    <w:p>
      <w:pPr>
        <w:pStyle w:val="9"/>
        <w:numPr>
          <w:ilvl w:val="0"/>
          <w:numId w:val="4"/>
        </w:numPr>
        <w:tabs>
          <w:tab w:val="left" w:pos="1394"/>
        </w:tabs>
        <w:spacing w:before="0" w:after="0" w:line="268" w:lineRule="exact"/>
        <w:ind w:left="1393" w:right="0" w:hanging="315"/>
        <w:jc w:val="left"/>
        <w:rPr>
          <w:sz w:val="21"/>
        </w:rPr>
      </w:pPr>
      <w:r>
        <w:rPr>
          <w:sz w:val="21"/>
        </w:rPr>
        <w:t>本表为企业/机构提供用户满意度测评时采集被访者信息的登记表；</w:t>
      </w:r>
    </w:p>
    <w:p>
      <w:pPr>
        <w:pStyle w:val="9"/>
        <w:numPr>
          <w:ilvl w:val="0"/>
          <w:numId w:val="4"/>
        </w:numPr>
        <w:tabs>
          <w:tab w:val="left" w:pos="1395"/>
        </w:tabs>
        <w:spacing w:before="52" w:after="0" w:line="285" w:lineRule="auto"/>
        <w:ind w:left="448" w:right="258" w:firstLine="631"/>
        <w:jc w:val="left"/>
        <w:rPr>
          <w:b/>
          <w:sz w:val="21"/>
        </w:rPr>
      </w:pPr>
      <w:r>
        <w:rPr>
          <w:b/>
          <w:spacing w:val="-19"/>
          <w:sz w:val="21"/>
        </w:rPr>
        <w:t xml:space="preserve">请以 </w:t>
      </w:r>
      <w:r>
        <w:rPr>
          <w:b/>
          <w:sz w:val="21"/>
        </w:rPr>
        <w:t>EXCEL</w:t>
      </w:r>
      <w:r>
        <w:rPr>
          <w:b/>
          <w:spacing w:val="-39"/>
          <w:sz w:val="21"/>
        </w:rPr>
        <w:t xml:space="preserve"> 或 </w:t>
      </w:r>
      <w:r>
        <w:rPr>
          <w:b/>
          <w:sz w:val="21"/>
        </w:rPr>
        <w:t>WORD</w:t>
      </w:r>
      <w:r>
        <w:rPr>
          <w:b/>
          <w:spacing w:val="-8"/>
          <w:sz w:val="21"/>
        </w:rPr>
        <w:t xml:space="preserve"> 格式提供,不接受纸质版、图片格式或其他格式的电子版；如确实提供名单困难， 请注明，并需提第三方满意度调查报告；</w:t>
      </w:r>
    </w:p>
    <w:p>
      <w:pPr>
        <w:pStyle w:val="9"/>
        <w:numPr>
          <w:ilvl w:val="0"/>
          <w:numId w:val="4"/>
        </w:numPr>
        <w:tabs>
          <w:tab w:val="left" w:pos="1394"/>
        </w:tabs>
        <w:spacing w:before="0" w:after="0" w:line="288" w:lineRule="auto"/>
        <w:ind w:left="448" w:right="361" w:firstLine="631"/>
        <w:jc w:val="left"/>
        <w:rPr>
          <w:sz w:val="21"/>
        </w:rPr>
      </w:pPr>
      <w:r>
        <w:rPr>
          <w:sz w:val="21"/>
        </w:rPr>
        <w:t>申请企业/</w:t>
      </w:r>
      <w:r>
        <w:rPr>
          <w:spacing w:val="-4"/>
          <w:sz w:val="21"/>
        </w:rPr>
        <w:t xml:space="preserve">机构类和品牌类评价的可提供 </w:t>
      </w:r>
      <w:r>
        <w:rPr>
          <w:sz w:val="21"/>
        </w:rPr>
        <w:t>1-100</w:t>
      </w:r>
      <w:r>
        <w:rPr>
          <w:spacing w:val="-8"/>
          <w:sz w:val="21"/>
        </w:rPr>
        <w:t xml:space="preserve"> 个用户名单，申请产品类、服务类和工程类评价的可</w:t>
      </w:r>
      <w:r>
        <w:rPr>
          <w:spacing w:val="-23"/>
          <w:sz w:val="21"/>
        </w:rPr>
        <w:t xml:space="preserve">提供 </w:t>
      </w:r>
      <w:r>
        <w:rPr>
          <w:sz w:val="21"/>
        </w:rPr>
        <w:t>1-50</w:t>
      </w:r>
      <w:r>
        <w:rPr>
          <w:spacing w:val="-9"/>
          <w:sz w:val="21"/>
        </w:rPr>
        <w:t xml:space="preserve"> 个用户名单；</w:t>
      </w:r>
    </w:p>
    <w:p>
      <w:pPr>
        <w:pStyle w:val="9"/>
        <w:numPr>
          <w:ilvl w:val="0"/>
          <w:numId w:val="4"/>
        </w:numPr>
        <w:tabs>
          <w:tab w:val="left" w:pos="1394"/>
        </w:tabs>
        <w:spacing w:before="0" w:after="0" w:line="264" w:lineRule="exact"/>
        <w:ind w:left="1393" w:right="0" w:hanging="315"/>
        <w:jc w:val="left"/>
        <w:rPr>
          <w:sz w:val="21"/>
        </w:rPr>
      </w:pPr>
      <w:r>
        <w:rPr>
          <w:sz w:val="21"/>
        </w:rPr>
        <w:t>产品/服务使用者为个人的被访者“工作单位”一栏可不填；</w:t>
      </w:r>
    </w:p>
    <w:p>
      <w:pPr>
        <w:pStyle w:val="9"/>
        <w:numPr>
          <w:ilvl w:val="0"/>
          <w:numId w:val="4"/>
        </w:numPr>
        <w:tabs>
          <w:tab w:val="left" w:pos="1394"/>
        </w:tabs>
        <w:spacing w:before="48" w:after="0" w:line="240" w:lineRule="auto"/>
        <w:ind w:left="1393" w:right="0" w:hanging="315"/>
        <w:jc w:val="left"/>
        <w:rPr>
          <w:sz w:val="21"/>
        </w:rPr>
      </w:pPr>
      <w:r>
        <w:rPr>
          <w:sz w:val="21"/>
        </w:rPr>
        <w:t>被访者信息应准确无误，以免影响调查效果和结果。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300" w:right="500" w:bottom="0" w:left="500" w:header="720" w:footer="720" w:gutter="0"/>
        </w:sectPr>
      </w:pPr>
    </w:p>
    <w:p>
      <w:pPr>
        <w:pStyle w:val="3"/>
        <w:spacing w:before="31"/>
        <w:ind w:left="1002"/>
      </w:pPr>
      <w:r>
        <w:t>企业/机构市场质量信用工作介绍</w:t>
      </w:r>
    </w:p>
    <w:p>
      <w:pPr>
        <w:pStyle w:val="4"/>
        <w:spacing w:before="6"/>
        <w:rPr>
          <w:rFonts w:ascii="方正小标宋简体"/>
          <w:sz w:val="20"/>
        </w:rPr>
      </w:pPr>
    </w:p>
    <w:p>
      <w:pPr>
        <w:spacing w:before="41" w:line="278" w:lineRule="auto"/>
        <w:ind w:left="1648" w:right="1091" w:firstLine="319"/>
        <w:jc w:val="left"/>
        <w:rPr>
          <w:rFonts w:hint="eastAsia" w:ascii="等线" w:eastAsia="等线"/>
          <w:b/>
          <w:sz w:val="32"/>
        </w:rPr>
      </w:pPr>
      <w:r>
        <mc:AlternateContent>
          <mc:Choice Requires="wps">
            <w:drawing>
              <wp:anchor distT="0" distB="0" distL="114300" distR="114300" simplePos="0" relativeHeight="249107456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-103505</wp:posOffset>
                </wp:positionV>
                <wp:extent cx="5481320" cy="6670040"/>
                <wp:effectExtent l="0" t="0" r="5080" b="10160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1320" cy="66700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632" h="10504">
                              <a:moveTo>
                                <a:pt x="8632" y="10504"/>
                              </a:moveTo>
                              <a:lnTo>
                                <a:pt x="0" y="10504"/>
                              </a:lnTo>
                              <a:lnTo>
                                <a:pt x="0" y="0"/>
                              </a:lnTo>
                              <a:lnTo>
                                <a:pt x="8632" y="0"/>
                              </a:lnTo>
                              <a:lnTo>
                                <a:pt x="8632" y="7"/>
                              </a:lnTo>
                              <a:lnTo>
                                <a:pt x="15" y="7"/>
                              </a:ln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10489"/>
                              </a:lnTo>
                              <a:lnTo>
                                <a:pt x="7" y="10489"/>
                              </a:lnTo>
                              <a:lnTo>
                                <a:pt x="15" y="10496"/>
                              </a:lnTo>
                              <a:lnTo>
                                <a:pt x="8632" y="10496"/>
                              </a:lnTo>
                              <a:lnTo>
                                <a:pt x="8632" y="10504"/>
                              </a:lnTo>
                              <a:close/>
                              <a:moveTo>
                                <a:pt x="15" y="15"/>
                              </a:moveTo>
                              <a:lnTo>
                                <a:pt x="7" y="15"/>
                              </a:ln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8617" y="15"/>
                              </a:move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lnTo>
                                <a:pt x="8617" y="7"/>
                              </a:lnTo>
                              <a:lnTo>
                                <a:pt x="8617" y="15"/>
                              </a:lnTo>
                              <a:close/>
                              <a:moveTo>
                                <a:pt x="8617" y="10496"/>
                              </a:moveTo>
                              <a:lnTo>
                                <a:pt x="8617" y="7"/>
                              </a:lnTo>
                              <a:lnTo>
                                <a:pt x="8624" y="15"/>
                              </a:lnTo>
                              <a:lnTo>
                                <a:pt x="8632" y="15"/>
                              </a:lnTo>
                              <a:lnTo>
                                <a:pt x="8632" y="10489"/>
                              </a:lnTo>
                              <a:lnTo>
                                <a:pt x="8624" y="10489"/>
                              </a:lnTo>
                              <a:lnTo>
                                <a:pt x="8617" y="10496"/>
                              </a:lnTo>
                              <a:close/>
                              <a:moveTo>
                                <a:pt x="8632" y="15"/>
                              </a:moveTo>
                              <a:lnTo>
                                <a:pt x="8624" y="15"/>
                              </a:lnTo>
                              <a:lnTo>
                                <a:pt x="8617" y="7"/>
                              </a:lnTo>
                              <a:lnTo>
                                <a:pt x="8632" y="7"/>
                              </a:lnTo>
                              <a:lnTo>
                                <a:pt x="8632" y="15"/>
                              </a:lnTo>
                              <a:close/>
                              <a:moveTo>
                                <a:pt x="15" y="10496"/>
                              </a:moveTo>
                              <a:lnTo>
                                <a:pt x="7" y="10489"/>
                              </a:lnTo>
                              <a:lnTo>
                                <a:pt x="15" y="10489"/>
                              </a:lnTo>
                              <a:lnTo>
                                <a:pt x="15" y="10496"/>
                              </a:lnTo>
                              <a:close/>
                              <a:moveTo>
                                <a:pt x="8617" y="10496"/>
                              </a:moveTo>
                              <a:lnTo>
                                <a:pt x="15" y="10496"/>
                              </a:lnTo>
                              <a:lnTo>
                                <a:pt x="15" y="10489"/>
                              </a:lnTo>
                              <a:lnTo>
                                <a:pt x="8617" y="10489"/>
                              </a:lnTo>
                              <a:lnTo>
                                <a:pt x="8617" y="10496"/>
                              </a:lnTo>
                              <a:close/>
                              <a:moveTo>
                                <a:pt x="8632" y="10496"/>
                              </a:moveTo>
                              <a:lnTo>
                                <a:pt x="8617" y="10496"/>
                              </a:lnTo>
                              <a:lnTo>
                                <a:pt x="8624" y="10489"/>
                              </a:lnTo>
                              <a:lnTo>
                                <a:pt x="8632" y="10489"/>
                              </a:lnTo>
                              <a:lnTo>
                                <a:pt x="8632" y="104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9.4pt;margin-top:-8.15pt;height:525.2pt;width:431.6pt;mso-position-horizontal-relative:page;z-index:-254209024;mso-width-relative:page;mso-height-relative:page;" fillcolor="#000000" filled="t" stroked="f" coordorigin="1989,-163" coordsize="8632,10504" o:gfxdata="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7VI+kdkAAAANAQAADwAAAAAAAAABACAAAAAi&#10;AAAAZHJzL2Rvd25yZXYueG1sUEsBAhQAFAAAAAgAh07iQKJNfgPtAgAAbAsAAA4AAAAAAAAAAQAg&#10;AAAAKAEAAGRycy9lMm9Eb2MueG1sUEsFBgAAAAAGAAYAWQEAAIcGAAAAAA==&#10;" path="m10621,10341l1989,10341,1989,-163,10621,-163,10621,-156,2004,-156,1996,-148,2004,-148,2004,10326,1996,10326,2004,10333,10621,10333,10621,10341xm2004,-148l1996,-148,2004,-156,2004,-148xm10606,-148l2004,-148,2004,-156,10606,-156,10606,-148xm10606,10333l10606,-156,10613,-148,10621,-148,10621,10326,10613,10326,10606,10333xm10621,-148l10613,-148,10606,-156,10621,-156,10621,-148xm2004,10333l1996,10326,2004,10326,2004,10333xm10606,10333l2004,10333,2004,10326,10606,10326,10606,10333xm10621,10333l10606,10333,10613,10326,10621,10326,10621,10333xe">
                <v:path arrowok="t"/>
                <v:fill on="t" focussize="0,0"/>
                <v:stroke on="f"/>
                <v:imagedata o:title=""/>
                <o:lock v:ext="edit"/>
              </v:shape>
            </w:pict>
          </mc:Fallback>
        </mc:AlternateContent>
      </w:r>
      <w:r>
        <w:rPr>
          <w:rFonts w:hint="eastAsia" w:ascii="宋体" w:eastAsia="宋体"/>
          <w:b/>
          <w:w w:val="95"/>
          <w:sz w:val="32"/>
        </w:rPr>
        <w:t>***</w:t>
      </w:r>
      <w:r>
        <w:rPr>
          <w:rFonts w:hint="eastAsia" w:ascii="等线" w:eastAsia="等线"/>
          <w:b/>
          <w:w w:val="95"/>
          <w:sz w:val="32"/>
        </w:rPr>
        <w:t>企业</w:t>
      </w:r>
      <w:r>
        <w:rPr>
          <w:rFonts w:hint="eastAsia" w:ascii="宋体" w:eastAsia="宋体"/>
          <w:b/>
          <w:spacing w:val="3"/>
          <w:w w:val="95"/>
          <w:sz w:val="32"/>
        </w:rPr>
        <w:t>/</w:t>
      </w:r>
      <w:r>
        <w:rPr>
          <w:rFonts w:hint="eastAsia" w:ascii="等线" w:eastAsia="等线"/>
          <w:b/>
          <w:w w:val="95"/>
          <w:sz w:val="32"/>
        </w:rPr>
        <w:t>机构（品牌、企业</w:t>
      </w:r>
      <w:r>
        <w:rPr>
          <w:rFonts w:hint="eastAsia" w:ascii="宋体" w:eastAsia="宋体"/>
          <w:b/>
          <w:w w:val="95"/>
          <w:sz w:val="32"/>
        </w:rPr>
        <w:t>/</w:t>
      </w:r>
      <w:r>
        <w:rPr>
          <w:rFonts w:hint="eastAsia" w:ascii="等线" w:eastAsia="等线"/>
          <w:b/>
          <w:w w:val="95"/>
          <w:sz w:val="32"/>
        </w:rPr>
        <w:t xml:space="preserve">机构、产品、工程、服务） </w:t>
      </w:r>
      <w:r>
        <w:rPr>
          <w:rFonts w:hint="eastAsia" w:ascii="等线" w:eastAsia="等线"/>
          <w:b/>
          <w:sz w:val="32"/>
        </w:rPr>
        <w:t>市场质量信用工作介绍</w:t>
      </w:r>
    </w:p>
    <w:p>
      <w:pPr>
        <w:pStyle w:val="9"/>
        <w:numPr>
          <w:ilvl w:val="1"/>
          <w:numId w:val="4"/>
        </w:numPr>
        <w:tabs>
          <w:tab w:val="left" w:pos="1861"/>
        </w:tabs>
        <w:spacing w:before="54" w:after="0" w:line="240" w:lineRule="auto"/>
        <w:ind w:left="1860" w:right="0" w:hanging="213"/>
        <w:jc w:val="left"/>
        <w:rPr>
          <w:b/>
          <w:sz w:val="28"/>
        </w:rPr>
      </w:pPr>
      <w:r>
        <w:rPr>
          <w:b/>
          <w:sz w:val="28"/>
        </w:rPr>
        <w:t>情况概述（</w:t>
      </w:r>
      <w:r>
        <w:rPr>
          <w:rFonts w:ascii="Times New Roman" w:eastAsia="Times New Roman"/>
          <w:b/>
          <w:sz w:val="28"/>
        </w:rPr>
        <w:t>500</w:t>
      </w:r>
      <w:r>
        <w:rPr>
          <w:rFonts w:ascii="Times New Roman" w:eastAsia="Times New Roman"/>
          <w:b/>
          <w:spacing w:val="-3"/>
          <w:sz w:val="28"/>
        </w:rPr>
        <w:t xml:space="preserve"> </w:t>
      </w:r>
      <w:r>
        <w:rPr>
          <w:b/>
          <w:sz w:val="28"/>
        </w:rPr>
        <w:t>字以内）</w:t>
      </w:r>
    </w:p>
    <w:p>
      <w:pPr>
        <w:pStyle w:val="9"/>
        <w:numPr>
          <w:ilvl w:val="1"/>
          <w:numId w:val="4"/>
        </w:numPr>
        <w:tabs>
          <w:tab w:val="left" w:pos="1861"/>
        </w:tabs>
        <w:spacing w:before="203" w:after="0" w:line="240" w:lineRule="auto"/>
        <w:ind w:left="1860" w:right="0" w:hanging="213"/>
        <w:jc w:val="left"/>
        <w:rPr>
          <w:b/>
          <w:sz w:val="28"/>
        </w:rPr>
      </w:pPr>
      <w:r>
        <w:rPr>
          <w:b/>
          <w:sz w:val="28"/>
        </w:rPr>
        <w:t>主导产品（主要工程）和主要经营服务项目（</w:t>
      </w:r>
      <w:r>
        <w:rPr>
          <w:rFonts w:ascii="Times New Roman" w:eastAsia="Times New Roman"/>
          <w:b/>
          <w:sz w:val="28"/>
        </w:rPr>
        <w:t>500</w:t>
      </w:r>
      <w:r>
        <w:rPr>
          <w:rFonts w:ascii="Times New Roman" w:eastAsia="Times New Roman"/>
          <w:b/>
          <w:spacing w:val="-3"/>
          <w:sz w:val="28"/>
        </w:rPr>
        <w:t xml:space="preserve"> </w:t>
      </w:r>
      <w:r>
        <w:rPr>
          <w:b/>
          <w:sz w:val="28"/>
        </w:rPr>
        <w:t>字以内）</w:t>
      </w:r>
    </w:p>
    <w:p>
      <w:pPr>
        <w:pStyle w:val="9"/>
        <w:numPr>
          <w:ilvl w:val="1"/>
          <w:numId w:val="4"/>
        </w:numPr>
        <w:tabs>
          <w:tab w:val="left" w:pos="1861"/>
        </w:tabs>
        <w:spacing w:before="200" w:after="0" w:line="240" w:lineRule="auto"/>
        <w:ind w:left="1860" w:right="0" w:hanging="213"/>
        <w:jc w:val="left"/>
        <w:rPr>
          <w:b/>
          <w:sz w:val="28"/>
        </w:rPr>
      </w:pPr>
      <w:r>
        <w:rPr>
          <w:b/>
          <w:sz w:val="28"/>
        </w:rPr>
        <w:t>企业</w:t>
      </w:r>
      <w:r>
        <w:rPr>
          <w:rFonts w:ascii="Times New Roman" w:eastAsia="Times New Roman"/>
          <w:b/>
          <w:sz w:val="28"/>
        </w:rPr>
        <w:t>/</w:t>
      </w:r>
      <w:r>
        <w:rPr>
          <w:b/>
          <w:spacing w:val="-11"/>
          <w:sz w:val="28"/>
        </w:rPr>
        <w:t>机构在运营中的资源保障情况。</w:t>
      </w:r>
      <w:r>
        <w:rPr>
          <w:b/>
          <w:sz w:val="28"/>
        </w:rPr>
        <w:t>（</w:t>
      </w:r>
      <w:r>
        <w:rPr>
          <w:rFonts w:ascii="Times New Roman" w:eastAsia="Times New Roman"/>
          <w:b/>
          <w:sz w:val="28"/>
        </w:rPr>
        <w:t>1000</w:t>
      </w:r>
      <w:r>
        <w:rPr>
          <w:rFonts w:ascii="Times New Roman" w:eastAsia="Times New Roman"/>
          <w:b/>
          <w:spacing w:val="-1"/>
          <w:sz w:val="28"/>
        </w:rPr>
        <w:t xml:space="preserve"> </w:t>
      </w:r>
      <w:r>
        <w:rPr>
          <w:b/>
          <w:sz w:val="28"/>
        </w:rPr>
        <w:t>字以内）</w:t>
      </w:r>
    </w:p>
    <w:p>
      <w:pPr>
        <w:spacing w:before="170" w:line="348" w:lineRule="auto"/>
        <w:ind w:left="1648" w:right="942" w:firstLine="561"/>
        <w:jc w:val="left"/>
        <w:rPr>
          <w:sz w:val="28"/>
        </w:rPr>
      </w:pPr>
      <w:r>
        <w:rPr>
          <w:spacing w:val="-3"/>
          <w:sz w:val="28"/>
        </w:rPr>
        <w:t>包括企业</w:t>
      </w:r>
      <w:r>
        <w:rPr>
          <w:rFonts w:ascii="Times New Roman" w:eastAsia="Times New Roman"/>
          <w:sz w:val="28"/>
        </w:rPr>
        <w:t>/</w:t>
      </w:r>
      <w:r>
        <w:rPr>
          <w:spacing w:val="-3"/>
          <w:sz w:val="28"/>
        </w:rPr>
        <w:t>机构维持和改进质量水平的人力资源情况、确保产品</w:t>
      </w:r>
      <w:r>
        <w:rPr>
          <w:spacing w:val="-9"/>
          <w:sz w:val="28"/>
        </w:rPr>
        <w:t>质量所必须具备的生产设备检验机制、持续改进技术工艺质量方面的</w:t>
      </w:r>
      <w:r>
        <w:rPr>
          <w:spacing w:val="-3"/>
          <w:sz w:val="28"/>
        </w:rPr>
        <w:t>能力、通过对生产条件和生产环境的管理减少环境污染等方面。</w:t>
      </w:r>
    </w:p>
    <w:p>
      <w:pPr>
        <w:pStyle w:val="9"/>
        <w:numPr>
          <w:ilvl w:val="1"/>
          <w:numId w:val="4"/>
        </w:numPr>
        <w:tabs>
          <w:tab w:val="left" w:pos="1861"/>
        </w:tabs>
        <w:spacing w:before="30" w:after="0" w:line="352" w:lineRule="auto"/>
        <w:ind w:left="2209" w:right="1057" w:hanging="562"/>
        <w:jc w:val="left"/>
        <w:rPr>
          <w:sz w:val="28"/>
        </w:rPr>
      </w:pPr>
      <w:r>
        <w:rPr>
          <w:b/>
          <w:sz w:val="28"/>
        </w:rPr>
        <w:t>企业</w:t>
      </w:r>
      <w:r>
        <w:rPr>
          <w:rFonts w:ascii="Times New Roman" w:eastAsia="Times New Roman"/>
          <w:b/>
          <w:sz w:val="28"/>
        </w:rPr>
        <w:t>/</w:t>
      </w:r>
      <w:r>
        <w:rPr>
          <w:b/>
          <w:sz w:val="28"/>
        </w:rPr>
        <w:t>机构在生产、服务过程中的质量保障情况（</w:t>
      </w:r>
      <w:r>
        <w:rPr>
          <w:rFonts w:ascii="Times New Roman" w:eastAsia="Times New Roman"/>
          <w:b/>
          <w:sz w:val="28"/>
        </w:rPr>
        <w:t>2000</w:t>
      </w:r>
      <w:r>
        <w:rPr>
          <w:rFonts w:ascii="Times New Roman" w:eastAsia="Times New Roman"/>
          <w:b/>
          <w:spacing w:val="-5"/>
          <w:sz w:val="28"/>
        </w:rPr>
        <w:t xml:space="preserve"> </w:t>
      </w:r>
      <w:r>
        <w:rPr>
          <w:b/>
          <w:sz w:val="28"/>
        </w:rPr>
        <w:t xml:space="preserve">字以内） </w:t>
      </w:r>
      <w:r>
        <w:rPr>
          <w:spacing w:val="-3"/>
          <w:sz w:val="28"/>
        </w:rPr>
        <w:t>生产制造业企业</w:t>
      </w:r>
      <w:r>
        <w:rPr>
          <w:rFonts w:ascii="Times New Roman" w:eastAsia="Times New Roman"/>
          <w:sz w:val="28"/>
        </w:rPr>
        <w:t>/</w:t>
      </w:r>
      <w:r>
        <w:rPr>
          <w:spacing w:val="-3"/>
          <w:sz w:val="28"/>
        </w:rPr>
        <w:t>机构在产品研发设计、采购、生产、售后等生</w:t>
      </w:r>
    </w:p>
    <w:p>
      <w:pPr>
        <w:spacing w:before="0" w:line="348" w:lineRule="auto"/>
        <w:ind w:left="1648" w:right="942" w:firstLine="0"/>
        <w:jc w:val="left"/>
        <w:rPr>
          <w:sz w:val="28"/>
        </w:rPr>
      </w:pPr>
      <w:r>
        <w:rPr>
          <w:spacing w:val="-3"/>
          <w:sz w:val="28"/>
        </w:rPr>
        <w:t>产过程中的质量保障具体做法；服务业企业</w:t>
      </w:r>
      <w:r>
        <w:rPr>
          <w:rFonts w:ascii="Times New Roman" w:eastAsia="Times New Roman"/>
          <w:sz w:val="28"/>
        </w:rPr>
        <w:t>/</w:t>
      </w:r>
      <w:r>
        <w:rPr>
          <w:spacing w:val="-3"/>
          <w:sz w:val="28"/>
        </w:rPr>
        <w:t>机构在服务设计、服务</w:t>
      </w:r>
      <w:r>
        <w:rPr>
          <w:spacing w:val="-10"/>
          <w:sz w:val="28"/>
        </w:rPr>
        <w:t>提供、过程监控及跟踪等服务过程中的质量保障具体做法。侧重体现</w:t>
      </w:r>
      <w:r>
        <w:rPr>
          <w:spacing w:val="-4"/>
          <w:sz w:val="28"/>
        </w:rPr>
        <w:t>在过程中，围绕质量保障开展工作的具体方法和举措。</w:t>
      </w:r>
    </w:p>
    <w:p>
      <w:pPr>
        <w:pStyle w:val="9"/>
        <w:numPr>
          <w:ilvl w:val="1"/>
          <w:numId w:val="4"/>
        </w:numPr>
        <w:tabs>
          <w:tab w:val="left" w:pos="1861"/>
        </w:tabs>
        <w:spacing w:before="0" w:after="0" w:line="310" w:lineRule="exact"/>
        <w:ind w:left="1860" w:right="0" w:hanging="213"/>
        <w:jc w:val="left"/>
        <w:rPr>
          <w:b/>
          <w:sz w:val="28"/>
        </w:rPr>
      </w:pPr>
      <w:r>
        <w:rPr>
          <w:b/>
          <w:sz w:val="28"/>
        </w:rPr>
        <w:t>顾客关系管理的主要目标、措施和经验（</w:t>
      </w:r>
      <w:r>
        <w:rPr>
          <w:rFonts w:ascii="Times New Roman" w:eastAsia="Times New Roman"/>
          <w:b/>
          <w:sz w:val="28"/>
        </w:rPr>
        <w:t>5000</w:t>
      </w:r>
      <w:r>
        <w:rPr>
          <w:rFonts w:ascii="Times New Roman" w:eastAsia="Times New Roman"/>
          <w:b/>
          <w:spacing w:val="-1"/>
          <w:sz w:val="28"/>
        </w:rPr>
        <w:t xml:space="preserve"> </w:t>
      </w:r>
      <w:r>
        <w:rPr>
          <w:b/>
          <w:sz w:val="28"/>
        </w:rPr>
        <w:t>字以内）</w:t>
      </w:r>
    </w:p>
    <w:p>
      <w:pPr>
        <w:spacing w:before="145" w:line="348" w:lineRule="auto"/>
        <w:ind w:left="1648" w:right="942" w:firstLine="561"/>
        <w:jc w:val="both"/>
        <w:rPr>
          <w:sz w:val="28"/>
        </w:rPr>
      </w:pPr>
      <w:r>
        <w:rPr>
          <w:spacing w:val="-10"/>
          <w:sz w:val="28"/>
        </w:rPr>
        <w:t>重点描述如何吸引客户、识别关键顾客，如何构建与关键顾客密</w:t>
      </w:r>
      <w:r>
        <w:rPr>
          <w:spacing w:val="-11"/>
          <w:sz w:val="28"/>
        </w:rPr>
        <w:t>不可分的关系，在客户价值链上实现共赢所采用的战略层面、管理层面、现场操作层面的理念、方法、做法等。可以辅以典型案例进行说</w:t>
      </w:r>
    </w:p>
    <w:p>
      <w:pPr>
        <w:spacing w:before="0" w:line="338" w:lineRule="exact"/>
        <w:ind w:left="1648" w:right="0" w:firstLine="0"/>
        <w:jc w:val="left"/>
        <w:rPr>
          <w:sz w:val="28"/>
        </w:rPr>
      </w:pPr>
      <w:r>
        <w:rPr>
          <w:sz w:val="28"/>
        </w:rPr>
        <w:t>明。</w:t>
      </w:r>
    </w:p>
    <w:p>
      <w:pPr>
        <w:spacing w:before="0" w:line="287" w:lineRule="exact"/>
        <w:ind w:left="1648" w:right="0" w:firstLine="0"/>
        <w:jc w:val="left"/>
        <w:rPr>
          <w:sz w:val="24"/>
        </w:rPr>
        <w:sectPr>
          <w:pgSz w:w="11910" w:h="16840"/>
          <w:pgMar w:top="1580" w:right="500" w:bottom="1160" w:left="500" w:header="0" w:footer="971" w:gutter="0"/>
        </w:sectPr>
      </w:pPr>
      <w:r>
        <w:rPr>
          <w:b/>
          <w:sz w:val="24"/>
        </w:rPr>
        <w:t>注：可附有关内容的证实性材料，证实性材料字数不在上述字数统计之内。</w:t>
      </w:r>
    </w:p>
    <w:p/>
    <w:sectPr>
      <w:footerReference r:id="rId9" w:type="even"/>
      <w:pgSz w:w="11910" w:h="16840"/>
      <w:pgMar w:top="1520" w:right="500" w:bottom="1160" w:left="500" w:header="0" w:footer="971" w:gutter="0"/>
      <w:pgNumType w:start="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111552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9560560</wp:posOffset>
              </wp:positionV>
              <wp:extent cx="56007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55pt;margin-top:752.8pt;height:16.05pt;width:44.1pt;mso-position-horizontal-relative:page;mso-position-vertical-relative:page;z-index:-254204928;mso-width-relative:page;mso-height-relative:page;" filled="f" stroked="f" coordsize="21600,21600" o:gfxdata="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qvv1F2gAAAA0BAAAPAAAAAAAA&#10;AAEAIAAAACIAAABkcnMvZG93bnJldi54bWxQSwECFAAUAAAACACHTuJAFxqjAp4BAAAjAwAADgAA&#10;AAAAAAABACAAAAApAQAAZHJzL2Uyb0RvYy54bWxQSwUGAAAAAAYABgBZAQAAOQ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112576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9751060</wp:posOffset>
              </wp:positionV>
              <wp:extent cx="560070" cy="20383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- 15 -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5.25pt;margin-top:767.8pt;height:16.05pt;width:44.1pt;mso-position-horizontal-relative:page;mso-position-vertical-relative:page;z-index:-254203904;mso-width-relative:page;mso-height-relative:page;" filled="f" stroked="f" coordsize="21600,21600" o:gfxdata="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3Hjn9sAAAAOAQAADwAAAAAA&#10;AAABACAAAAAiAAAAZHJzL2Rvd25yZXYueG1sUEsBAhQAFAAAAAgAh07iQKsytX6eAQAAIwMAAA4A&#10;AAAAAAAAAQAgAAAAKgEAAGRycy9lMm9Eb2MueG1sUEsFBgAAAAAGAAYAWQEAADo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- 15 -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11360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9935210</wp:posOffset>
              </wp:positionV>
              <wp:extent cx="560070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- 16 -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9pt;margin-top:782.3pt;height:16.05pt;width:44.1pt;mso-position-horizontal-relative:page;mso-position-vertical-relative:page;z-index:-254202880;mso-width-relative:page;mso-height-relative:page;" filled="f" stroked="f" coordsize="21600,21600" o:gfxdata="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kWWrh2gAAAA0BAAAPAAAAAAAA&#10;AAEAIAAAACIAAABkcnMvZG93bnJldi54bWxQSwECFAAUAAAACACHTuJASQ6oPJ4BAAAjAwAADgAA&#10;AAAAAAABACAAAAApAQAAZHJzL2Uyb0RvYy54bWxQSwUGAAAAAAYABgBZAQAAOQ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- 16 -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11564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9935210</wp:posOffset>
              </wp:positionV>
              <wp:extent cx="560070" cy="20383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9pt;margin-top:782.3pt;height:16.05pt;width:44.1pt;mso-position-horizontal-relative:page;mso-position-vertical-relative:page;z-index:-254200832;mso-width-relative:page;mso-height-relative:page;" filled="f" stroked="f" coordsize="21600,21600" o:gfxdata="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RZauHaAAAADQEAAA8AAAAAAAAA&#10;AQAgAAAAIgAAAGRycy9kb3ducmV2LnhtbFBLAQIUABQAAAAIAIdO4kCNd5K4nQEAACMDAAAOAAAA&#10;AAAAAAEAIAAAACkBAABkcnMvZTJvRG9jLnhtbFBLBQYAAAAABgAGAFkBAAA4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11667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9935210</wp:posOffset>
              </wp:positionV>
              <wp:extent cx="560070" cy="20383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9pt;margin-top:782.3pt;height:16.05pt;width:44.1pt;mso-position-horizontal-relative:page;mso-position-vertical-relative:page;z-index:-254199808;mso-width-relative:page;mso-height-relative:page;" filled="f" stroked="f" coordsize="21600,21600" o:gfxdata="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kWWrh2gAAAA0BAAAPAAAAAAAA&#10;AAEAIAAAACIAAABkcnMvZG93bnJldi54bWxQSwECFAAUAAAACACHTuJAANeX454BAAAjAwAADgAA&#10;AAAAAAABACAAAAApAQAAZHJzL2Uyb0RvYy54bWxQSwUGAAAAAAYABgBZAQAAOQ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2"/>
      <w:numFmt w:val="decimal"/>
      <w:lvlText w:val="%1."/>
      <w:lvlJc w:val="left"/>
      <w:pPr>
        <w:ind w:left="1393" w:hanging="315"/>
        <w:jc w:val="left"/>
      </w:pPr>
      <w:rPr>
        <w:rFonts w:hint="default" w:ascii="仿宋" w:hAnsi="仿宋" w:eastAsia="仿宋" w:cs="仿宋"/>
        <w:spacing w:val="0"/>
        <w:w w:val="99"/>
        <w:sz w:val="21"/>
        <w:szCs w:val="21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1860" w:hanging="213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6"/>
        <w:szCs w:val="26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65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70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75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80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85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890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895" w:hanging="213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2"/>
      <w:numFmt w:val="decimal"/>
      <w:lvlText w:val="%1."/>
      <w:lvlJc w:val="left"/>
      <w:pPr>
        <w:ind w:left="737" w:hanging="212"/>
        <w:jc w:val="left"/>
      </w:pPr>
      <w:rPr>
        <w:rFonts w:hint="default" w:ascii="仿宋" w:hAnsi="仿宋" w:eastAsia="仿宋" w:cs="仿宋"/>
        <w:spacing w:val="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52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65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77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90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03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15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28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40" w:hanging="212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31" w:hanging="444"/>
        <w:jc w:val="left"/>
      </w:pPr>
      <w:rPr>
        <w:rFonts w:hint="default" w:ascii="仿宋" w:hAnsi="仿宋" w:eastAsia="仿宋" w:cs="仿宋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26" w:hanging="44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13" w:hanging="44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99" w:hanging="44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86" w:hanging="44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73" w:hanging="44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959" w:hanging="44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946" w:hanging="44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932" w:hanging="444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2"/>
      <w:numFmt w:val="decimal"/>
      <w:lvlText w:val="%1."/>
      <w:lvlJc w:val="left"/>
      <w:pPr>
        <w:ind w:left="1053" w:hanging="317"/>
        <w:jc w:val="left"/>
      </w:pPr>
      <w:rPr>
        <w:rFonts w:hint="default"/>
        <w:spacing w:val="0"/>
        <w:w w:val="9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48" w:hanging="31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36" w:hanging="31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24" w:hanging="31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12" w:hanging="31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00" w:hanging="31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88" w:hanging="31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76" w:hanging="31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64" w:hanging="317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514BF"/>
    <w:rsid w:val="39D5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75" w:lineRule="exact"/>
      <w:ind w:left="153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001" w:right="1002"/>
      <w:jc w:val="center"/>
      <w:outlineLvl w:val="2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List Paragraph"/>
    <w:basedOn w:val="1"/>
    <w:qFormat/>
    <w:uiPriority w:val="1"/>
    <w:pPr>
      <w:ind w:left="1031" w:hanging="213"/>
    </w:pPr>
    <w:rPr>
      <w:rFonts w:ascii="仿宋" w:hAnsi="仿宋" w:eastAsia="仿宋" w:cs="仿宋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2020-07-25T06:18:00Z</dcterms:created>
  <dc:creator>sleepyEureka</dc:creator>
  <cp:lastModifiedBy>sleepyEureka</cp:lastModifiedBy>
  <dcterms:modified xsi:type="dcterms:W3CDTF">2020-07-25T06:20:41Z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